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89985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а. Кызыл-Кала"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2916535)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1899855" w:id="1"/>
    <w:p>
      <w:pPr>
        <w:sectPr>
          <w:pgSz w:w="11906" w:h="16383" w:orient="portrait"/>
        </w:sectPr>
      </w:pPr>
    </w:p>
    <w:bookmarkEnd w:id="1"/>
    <w:bookmarkEnd w:id="0"/>
    <w:bookmarkStart w:name="block-21899857"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3"/>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1899857" w:id="4"/>
    <w:p>
      <w:pPr>
        <w:sectPr>
          <w:pgSz w:w="11906" w:h="16383" w:orient="portrait"/>
        </w:sectPr>
      </w:pPr>
    </w:p>
    <w:bookmarkEnd w:id="4"/>
    <w:bookmarkEnd w:id="2"/>
    <w:bookmarkStart w:name="block-21899850" w:id="5"/>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1899850" w:id="6"/>
    <w:p>
      <w:pPr>
        <w:sectPr>
          <w:pgSz w:w="11906" w:h="16383" w:orient="portrait"/>
        </w:sectPr>
      </w:pPr>
    </w:p>
    <w:bookmarkEnd w:id="6"/>
    <w:bookmarkEnd w:id="5"/>
    <w:bookmarkStart w:name="block-21899851" w:id="7"/>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1899851" w:id="8"/>
    <w:p>
      <w:pPr>
        <w:sectPr>
          <w:pgSz w:w="11906" w:h="16383" w:orient="portrait"/>
        </w:sectPr>
      </w:pPr>
    </w:p>
    <w:bookmarkEnd w:id="8"/>
    <w:bookmarkEnd w:id="7"/>
    <w:bookmarkStart w:name="block-21899852" w:id="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1899852" w:id="10"/>
    <w:p>
      <w:pPr>
        <w:sectPr>
          <w:pgSz w:w="16383" w:h="11906" w:orient="landscape"/>
        </w:sectPr>
      </w:pPr>
    </w:p>
    <w:bookmarkEnd w:id="10"/>
    <w:bookmarkEnd w:id="9"/>
    <w:bookmarkStart w:name="block-21899853" w:id="11"/>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899853" w:id="12"/>
    <w:p>
      <w:pPr>
        <w:sectPr>
          <w:pgSz w:w="16383" w:h="11906" w:orient="landscape"/>
        </w:sectPr>
      </w:pPr>
    </w:p>
    <w:bookmarkEnd w:id="12"/>
    <w:bookmarkEnd w:id="11"/>
    <w:bookmarkStart w:name="block-21899854" w:id="13"/>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899854" w:id="14"/>
    <w:p>
      <w:pPr>
        <w:sectPr>
          <w:pgSz w:w="16383" w:h="11906" w:orient="landscape"/>
        </w:sectPr>
      </w:pPr>
    </w:p>
    <w:bookmarkEnd w:id="14"/>
    <w:bookmarkEnd w:id="13"/>
    <w:bookmarkStart w:name="block-21899856"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899856" w:id="16"/>
    <w:p>
      <w:pPr>
        <w:sectPr>
          <w:pgSz w:w="11906" w:h="16383" w:orient="portrait"/>
        </w:sectPr>
      </w:pPr>
    </w:p>
    <w:bookmarkEnd w:id="16"/>
    <w:bookmarkEnd w:id="15"/>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