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06840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а. Кызыл-Кала"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2938255)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2068405" w:id="1"/>
    <w:p>
      <w:pPr>
        <w:sectPr>
          <w:pgSz w:w="11906" w:h="16383" w:orient="portrait"/>
        </w:sectPr>
      </w:pPr>
    </w:p>
    <w:bookmarkEnd w:id="1"/>
    <w:bookmarkEnd w:id="0"/>
    <w:bookmarkStart w:name="block-22068406"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3"/>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3"/>
      <w:r>
        <w:rPr>
          <w:sz w:val="28"/>
        </w:rPr>
        <w:br/>
      </w:r>
      <w:bookmarkStart w:name="8ddfe65f-f659-49ad-9159-952bb7a2712d" w:id="4"/>
      <w:bookmarkEnd w:id="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068406" w:id="5"/>
    <w:p>
      <w:pPr>
        <w:sectPr>
          <w:pgSz w:w="11906" w:h="16383" w:orient="portrait"/>
        </w:sectPr>
      </w:pPr>
    </w:p>
    <w:bookmarkEnd w:id="5"/>
    <w:bookmarkEnd w:id="2"/>
    <w:bookmarkStart w:name="block-22068407" w:id="6"/>
    <w:p>
      <w:pPr>
        <w:spacing w:before="0" w:after="0" w:line="264"/>
        <w:ind w:left="120"/>
        <w:jc w:val="both"/>
      </w:pPr>
      <w:bookmarkStart w:name="_Toc124426195" w:id="7"/>
      <w:bookmarkEnd w:id="7"/>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8"/>
      <w:bookmarkEnd w:id="8"/>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068407" w:id="9"/>
    <w:p>
      <w:pPr>
        <w:sectPr>
          <w:pgSz w:w="11906" w:h="16383" w:orient="portrait"/>
        </w:sectPr>
      </w:pPr>
    </w:p>
    <w:bookmarkEnd w:id="9"/>
    <w:bookmarkEnd w:id="6"/>
    <w:bookmarkStart w:name="block-22068404" w:id="10"/>
    <w:p>
      <w:pPr>
        <w:spacing w:before="0" w:after="0" w:line="264"/>
        <w:ind w:left="120"/>
        <w:jc w:val="both"/>
      </w:pPr>
      <w:bookmarkStart w:name="_Toc124426206" w:id="11"/>
      <w:bookmarkEnd w:id="11"/>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2"/>
      <w:bookmarkEnd w:id="12"/>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068404" w:id="13"/>
    <w:p>
      <w:pPr>
        <w:sectPr>
          <w:pgSz w:w="11906" w:h="16383" w:orient="portrait"/>
        </w:sectPr>
      </w:pPr>
    </w:p>
    <w:bookmarkEnd w:id="13"/>
    <w:bookmarkEnd w:id="10"/>
    <w:bookmarkStart w:name="block-22068408"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2068408" w:id="15"/>
    <w:p>
      <w:pPr>
        <w:sectPr>
          <w:pgSz w:w="16383" w:h="11906" w:orient="landscape"/>
        </w:sectPr>
      </w:pPr>
    </w:p>
    <w:bookmarkEnd w:id="15"/>
    <w:bookmarkEnd w:id="14"/>
    <w:bookmarkStart w:name="block-2206840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068409" w:id="17"/>
    <w:p>
      <w:pPr>
        <w:sectPr>
          <w:pgSz w:w="16383" w:h="11906" w:orient="landscape"/>
        </w:sectPr>
      </w:pPr>
    </w:p>
    <w:bookmarkEnd w:id="17"/>
    <w:bookmarkEnd w:id="16"/>
    <w:bookmarkStart w:name="block-2206841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068410"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