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0520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а. Кызыл-Кала"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1784008)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13052096" w:id="1"/>
    <w:p>
      <w:pPr>
        <w:sectPr>
          <w:pgSz w:w="11906" w:h="16383" w:orient="portrait"/>
        </w:sectPr>
      </w:pPr>
    </w:p>
    <w:bookmarkEnd w:id="1"/>
    <w:bookmarkEnd w:id="0"/>
    <w:bookmarkStart w:name="block-13052095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3052095" w:id="3"/>
    <w:p>
      <w:pPr>
        <w:sectPr>
          <w:pgSz w:w="11906" w:h="16383" w:orient="portrait"/>
        </w:sectPr>
      </w:pPr>
    </w:p>
    <w:bookmarkEnd w:id="3"/>
    <w:bookmarkEnd w:id="2"/>
    <w:bookmarkStart w:name="block-13052098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3052098" w:id="5"/>
    <w:p>
      <w:pPr>
        <w:sectPr>
          <w:pgSz w:w="11906" w:h="16383" w:orient="portrait"/>
        </w:sectPr>
      </w:pPr>
    </w:p>
    <w:bookmarkEnd w:id="5"/>
    <w:bookmarkEnd w:id="4"/>
    <w:bookmarkStart w:name="block-1305209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3052099" w:id="7"/>
    <w:p>
      <w:pPr>
        <w:sectPr>
          <w:pgSz w:w="11906" w:h="16383" w:orient="portrait"/>
        </w:sectPr>
      </w:pPr>
    </w:p>
    <w:bookmarkEnd w:id="7"/>
    <w:bookmarkEnd w:id="6"/>
    <w:bookmarkStart w:name="block-13052097" w:id="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3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052097" w:id="9"/>
    <w:p>
      <w:pPr>
        <w:sectPr>
          <w:pgSz w:w="16383" w:h="11906" w:orient="landscape"/>
        </w:sectPr>
      </w:pPr>
    </w:p>
    <w:bookmarkEnd w:id="9"/>
    <w:bookmarkEnd w:id="8"/>
    <w:bookmarkStart w:name="block-13052102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51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052102" w:id="11"/>
    <w:p>
      <w:pPr>
        <w:sectPr>
          <w:pgSz w:w="16383" w:h="11906" w:orient="landscape"/>
        </w:sectPr>
      </w:pPr>
    </w:p>
    <w:bookmarkEnd w:id="11"/>
    <w:bookmarkEnd w:id="10"/>
    <w:bookmarkStart w:name="block-13052100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8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052100" w:id="13"/>
    <w:p>
      <w:pPr>
        <w:sectPr>
          <w:pgSz w:w="16383" w:h="11906" w:orient="landscape"/>
        </w:sectPr>
      </w:pPr>
    </w:p>
    <w:bookmarkEnd w:id="13"/>
    <w:bookmarkEnd w:id="12"/>
    <w:bookmarkStart w:name="block-1305210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052101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