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05783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а. Кызыл-Кала"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1784734)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057831" w:id="1"/>
    <w:p>
      <w:pPr>
        <w:sectPr>
          <w:pgSz w:w="11906" w:h="16383" w:orient="portrait"/>
        </w:sectPr>
      </w:pPr>
    </w:p>
    <w:bookmarkEnd w:id="1"/>
    <w:bookmarkEnd w:id="0"/>
    <w:bookmarkStart w:name="block-13057830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3057830" w:id="3"/>
    <w:p>
      <w:pPr>
        <w:sectPr>
          <w:pgSz w:w="11906" w:h="16383" w:orient="portrait"/>
        </w:sectPr>
      </w:pPr>
    </w:p>
    <w:bookmarkEnd w:id="3"/>
    <w:bookmarkEnd w:id="2"/>
    <w:bookmarkStart w:name="block-13057834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5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6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6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7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8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9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0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1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2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3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4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4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5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3057834" w:id="16"/>
    <w:p>
      <w:pPr>
        <w:sectPr>
          <w:pgSz w:w="11906" w:h="16383" w:orient="portrait"/>
        </w:sectPr>
      </w:pPr>
    </w:p>
    <w:bookmarkEnd w:id="16"/>
    <w:bookmarkEnd w:id="4"/>
    <w:bookmarkStart w:name="block-13057832" w:id="1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3057832" w:id="18"/>
    <w:p>
      <w:pPr>
        <w:sectPr>
          <w:pgSz w:w="11906" w:h="16383" w:orient="portrait"/>
        </w:sectPr>
      </w:pPr>
    </w:p>
    <w:bookmarkEnd w:id="18"/>
    <w:bookmarkEnd w:id="17"/>
    <w:bookmarkStart w:name="block-1305783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057833" w:id="20"/>
    <w:p>
      <w:pPr>
        <w:sectPr>
          <w:pgSz w:w="16383" w:h="11906" w:orient="landscape"/>
        </w:sectPr>
      </w:pPr>
    </w:p>
    <w:bookmarkEnd w:id="20"/>
    <w:bookmarkEnd w:id="19"/>
    <w:bookmarkStart w:name="block-1305783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7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057836" w:id="22"/>
    <w:p>
      <w:pPr>
        <w:sectPr>
          <w:pgSz w:w="16383" w:h="11906" w:orient="landscape"/>
        </w:sectPr>
      </w:pPr>
    </w:p>
    <w:bookmarkEnd w:id="22"/>
    <w:bookmarkEnd w:id="21"/>
    <w:bookmarkStart w:name="block-13057829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057829" w:id="24"/>
    <w:p>
      <w:pPr>
        <w:sectPr>
          <w:pgSz w:w="16383" w:h="11906" w:orient="landscape"/>
        </w:sectPr>
      </w:pPr>
    </w:p>
    <w:bookmarkEnd w:id="24"/>
    <w:bookmarkEnd w:id="23"/>
    <w:bookmarkStart w:name="block-13057835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057835" w:id="26"/>
    <w:p>
      <w:pPr>
        <w:sectPr>
          <w:pgSz w:w="11906" w:h="16383" w:orient="portrait"/>
        </w:sectPr>
      </w:pPr>
    </w:p>
    <w:bookmarkEnd w:id="26"/>
    <w:bookmarkEnd w:id="2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