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89737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а. Кызыл-Кала"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2916217)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897376" w:id="1"/>
    <w:p>
      <w:pPr>
        <w:sectPr>
          <w:pgSz w:w="11906" w:h="16383" w:orient="portrait"/>
        </w:sectPr>
      </w:pPr>
    </w:p>
    <w:bookmarkEnd w:id="1"/>
    <w:bookmarkEnd w:id="0"/>
    <w:bookmarkStart w:name="block-21897378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1897378" w:id="4"/>
    <w:p>
      <w:pPr>
        <w:sectPr>
          <w:pgSz w:w="11906" w:h="16383" w:orient="portrait"/>
        </w:sectPr>
      </w:pPr>
    </w:p>
    <w:bookmarkEnd w:id="4"/>
    <w:bookmarkEnd w:id="2"/>
    <w:bookmarkStart w:name="block-21897377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1897377" w:id="6"/>
    <w:p>
      <w:pPr>
        <w:sectPr>
          <w:pgSz w:w="11906" w:h="16383" w:orient="portrait"/>
        </w:sectPr>
      </w:pPr>
    </w:p>
    <w:bookmarkEnd w:id="6"/>
    <w:bookmarkEnd w:id="5"/>
    <w:bookmarkStart w:name="block-21897379" w:id="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9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0"/>
      <w:bookmarkEnd w:id="10"/>
      <w:bookmarkStart w:name="_Toc134720971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1897379" w:id="12"/>
    <w:p>
      <w:pPr>
        <w:sectPr>
          <w:pgSz w:w="11906" w:h="16383" w:orient="portrait"/>
        </w:sectPr>
      </w:pPr>
    </w:p>
    <w:bookmarkEnd w:id="12"/>
    <w:bookmarkEnd w:id="7"/>
    <w:bookmarkStart w:name="block-21897375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97375" w:id="14"/>
    <w:p>
      <w:pPr>
        <w:sectPr>
          <w:pgSz w:w="16383" w:h="11906" w:orient="landscape"/>
        </w:sectPr>
      </w:pPr>
    </w:p>
    <w:bookmarkEnd w:id="14"/>
    <w:bookmarkEnd w:id="13"/>
    <w:bookmarkStart w:name="block-21897380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97380" w:id="16"/>
    <w:p>
      <w:pPr>
        <w:sectPr>
          <w:pgSz w:w="16383" w:h="11906" w:orient="landscape"/>
        </w:sectPr>
      </w:pPr>
    </w:p>
    <w:bookmarkEnd w:id="16"/>
    <w:bookmarkEnd w:id="15"/>
    <w:bookmarkStart w:name="block-2189738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89738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