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189794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"СОШ а. Кызыл-Кала"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2916293)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1897942" w:id="1"/>
    <w:p>
      <w:pPr>
        <w:sectPr>
          <w:pgSz w:w="11906" w:h="16383" w:orient="portrait"/>
        </w:sectPr>
      </w:pPr>
    </w:p>
    <w:bookmarkEnd w:id="1"/>
    <w:bookmarkEnd w:id="0"/>
    <w:bookmarkStart w:name="block-21897943" w:id="2"/>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8184041c-500f-4898-8c17-3f7c192d7a9a" w:id="3"/>
      <w:r>
        <w:rPr>
          <w:rFonts w:ascii="Times New Roman" w:hAnsi="Times New Roman"/>
          <w:b w:val="false"/>
          <w:i w:val="false"/>
          <w:color w:val="000000"/>
          <w:sz w:val="28"/>
        </w:rPr>
        <w:t>не менее 80 часов</w:t>
      </w:r>
      <w:bookmarkEnd w:id="3"/>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21897943" w:id="4"/>
    <w:p>
      <w:pPr>
        <w:sectPr>
          <w:pgSz w:w="11906" w:h="16383" w:orient="portrait"/>
        </w:sectPr>
      </w:pPr>
    </w:p>
    <w:bookmarkEnd w:id="4"/>
    <w:bookmarkEnd w:id="2"/>
    <w:bookmarkStart w:name="block-21897941" w:id="5"/>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6"/>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6"/>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92040c8-9be0-4bcc-9f47-45c543c4cd5f" w:id="7"/>
      <w:r>
        <w:rPr>
          <w:rFonts w:ascii="Times New Roman" w:hAnsi="Times New Roman"/>
          <w:b w:val="false"/>
          <w:i w:val="false"/>
          <w:color w:val="000000"/>
          <w:sz w:val="28"/>
        </w:rPr>
        <w:t>и другие (по выбору).</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fea8cf03-c8e1-4ed3-94a3-40e6561a8359" w:id="8"/>
      <w:r>
        <w:rPr>
          <w:rFonts w:ascii="Times New Roman" w:hAnsi="Times New Roman"/>
          <w:b w:val="false"/>
          <w:i w:val="false"/>
          <w:color w:val="000000"/>
          <w:sz w:val="28"/>
        </w:rPr>
        <w:t>и другие (по выбору).</w:t>
      </w:r>
      <w:bookmarkEnd w:id="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fce98a40-ae0b-4d2c-875d-505cf2d5a21d" w:id="9"/>
      <w:r>
        <w:rPr>
          <w:rFonts w:ascii="Times New Roman" w:hAnsi="Times New Roman"/>
          <w:b w:val="false"/>
          <w:i w:val="false"/>
          <w:color w:val="000000"/>
          <w:sz w:val="28"/>
        </w:rPr>
        <w:t>и другие.</w:t>
      </w:r>
      <w:bookmarkEnd w:id="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a3da6f91-f80f-4d4a-8e62-998ba5c8e117" w:id="10"/>
      <w:r>
        <w:rPr>
          <w:rFonts w:ascii="Times New Roman" w:hAnsi="Times New Roman"/>
          <w:b w:val="false"/>
          <w:i w:val="false"/>
          <w:color w:val="000000"/>
          <w:sz w:val="28"/>
        </w:rPr>
        <w:t>и др.</w:t>
      </w:r>
      <w:bookmarkEnd w:id="10"/>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e4e52ce4-82f6-450f-a8ef-39f9bea95300"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6de16-2d11-43d3-bead-a64a93ae8cc5" w:id="12"/>
      <w:r>
        <w:rPr>
          <w:rFonts w:ascii="Times New Roman" w:hAnsi="Times New Roman"/>
          <w:b w:val="false"/>
          <w:i w:val="false"/>
          <w:color w:val="333333"/>
          <w:sz w:val="28"/>
        </w:rPr>
        <w:t>и другие (по выбору).</w:t>
      </w:r>
      <w:bookmarkEnd w:id="12"/>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b176ee2-af43-40d4-a1ee-b090419c1179" w:id="13"/>
      <w:r>
        <w:rPr>
          <w:rFonts w:ascii="Times New Roman" w:hAnsi="Times New Roman"/>
          <w:b w:val="false"/>
          <w:i w:val="false"/>
          <w:color w:val="000000"/>
          <w:sz w:val="28"/>
        </w:rPr>
        <w:t>и др.</w:t>
      </w:r>
      <w:bookmarkEnd w:id="13"/>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33f36d8-58eb-4703-aa32-18eef51ef659"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60d4b361-5c35-450d-9ed8-60410acf6db4"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d90ce49e-f5c7-4bfc-ba4a-92feb4e54a52" w:id="16"/>
      <w:r>
        <w:rPr>
          <w:rFonts w:ascii="Times New Roman" w:hAnsi="Times New Roman"/>
          <w:b w:val="false"/>
          <w:i w:val="false"/>
          <w:color w:val="000000"/>
          <w:sz w:val="28"/>
        </w:rPr>
        <w:t>(1-2 произведения) и другие.</w:t>
      </w:r>
      <w:bookmarkEnd w:id="1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9441494-befb-474c-980d-17418cebb9a9" w:id="17"/>
      <w:r>
        <w:rPr>
          <w:rFonts w:ascii="Times New Roman" w:hAnsi="Times New Roman"/>
          <w:b w:val="false"/>
          <w:i w:val="false"/>
          <w:color w:val="000000"/>
          <w:sz w:val="28"/>
        </w:rPr>
        <w:t>(по выбору, не менее пяти авторов)</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9e6d0f8b-b9cc-4a5a-96f8-fa217be0cdd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e5c2f998-10e7-44fc-bdda-dfec1693f887" w:id="19"/>
      <w:r>
        <w:rPr>
          <w:rFonts w:ascii="Times New Roman" w:hAnsi="Times New Roman"/>
          <w:b w:val="false"/>
          <w:i w:val="false"/>
          <w:color w:val="000000"/>
          <w:sz w:val="28"/>
        </w:rPr>
        <w:t>и др.</w:t>
      </w:r>
      <w:bookmarkEnd w:id="19"/>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2d1b25dd-7e61-4fc3-9b40-52f6c7be69e0" w:id="20"/>
      <w:r>
        <w:rPr>
          <w:rFonts w:ascii="Times New Roman" w:hAnsi="Times New Roman"/>
          <w:b w:val="false"/>
          <w:i w:val="false"/>
          <w:color w:val="000000"/>
          <w:sz w:val="28"/>
        </w:rPr>
        <w:t>и другие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6412d18c-a4c6-4681-9757-e9608467f10d" w:id="21"/>
      <w:r>
        <w:rPr>
          <w:rFonts w:ascii="Times New Roman" w:hAnsi="Times New Roman"/>
          <w:b w:val="false"/>
          <w:i w:val="false"/>
          <w:color w:val="000000"/>
          <w:sz w:val="28"/>
        </w:rPr>
        <w:t>и др.</w:t>
      </w:r>
      <w:bookmarkEnd w:id="21"/>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6d735cba-503d-4ed1-a53f-5468e4a27f01" w:id="22"/>
      <w:r>
        <w:rPr>
          <w:rFonts w:ascii="Times New Roman" w:hAnsi="Times New Roman"/>
          <w:b w:val="false"/>
          <w:i w:val="false"/>
          <w:color w:val="000000"/>
          <w:sz w:val="28"/>
        </w:rPr>
        <w:t>и другие (по выбору)</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3f36f3cc-f68d-481c-9f68-8a09ab5407f1" w:id="23"/>
      <w:r>
        <w:rPr>
          <w:rFonts w:ascii="Times New Roman" w:hAnsi="Times New Roman"/>
          <w:b w:val="false"/>
          <w:i w:val="false"/>
          <w:color w:val="000000"/>
          <w:sz w:val="28"/>
        </w:rPr>
        <w:t>и другие</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dd853ef0-68f9-4441-80c5-be39b469ea42" w:id="24"/>
      <w:r>
        <w:rPr>
          <w:rFonts w:ascii="Times New Roman" w:hAnsi="Times New Roman"/>
          <w:b w:val="false"/>
          <w:i w:val="false"/>
          <w:color w:val="000000"/>
          <w:sz w:val="28"/>
        </w:rPr>
        <w:t>и др.</w:t>
      </w:r>
      <w:bookmarkEnd w:id="24"/>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305fc3fd-0d75-43c6-b5e8-b77dae865863" w:id="25"/>
      <w:r>
        <w:rPr>
          <w:rFonts w:ascii="Times New Roman" w:hAnsi="Times New Roman"/>
          <w:b w:val="false"/>
          <w:i w:val="false"/>
          <w:color w:val="000000"/>
          <w:sz w:val="28"/>
        </w:rPr>
        <w:t>и другие (по выбору)</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8497a925-adbe-4600-9382-168da4c3c80b" w:id="26"/>
      <w:r>
        <w:rPr>
          <w:rFonts w:ascii="Times New Roman" w:hAnsi="Times New Roman"/>
          <w:b w:val="false"/>
          <w:i w:val="false"/>
          <w:color w:val="000000"/>
          <w:sz w:val="28"/>
        </w:rPr>
        <w:t>(по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c4dddd01-51be-4cab-bffc-20489de7184c" w:id="27"/>
      <w:r>
        <w:rPr>
          <w:rFonts w:ascii="Times New Roman" w:hAnsi="Times New Roman"/>
          <w:b w:val="false"/>
          <w:i w:val="false"/>
          <w:color w:val="000000"/>
          <w:sz w:val="28"/>
        </w:rPr>
        <w:t>и другое (по выбору)</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c3ae019-4704-47be-8c05-88069337bebf" w:id="28"/>
      <w:r>
        <w:rPr>
          <w:rFonts w:ascii="Times New Roman" w:hAnsi="Times New Roman"/>
          <w:b w:val="false"/>
          <w:i w:val="false"/>
          <w:color w:val="000000"/>
          <w:sz w:val="28"/>
        </w:rPr>
        <w:t>(не менее двух произведений)</w:t>
      </w:r>
      <w:bookmarkEnd w:id="28"/>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0e95da97-7b05-41cd-84b7-0db56826c5ee" w:id="29"/>
      <w:r>
        <w:rPr>
          <w:rFonts w:ascii="Times New Roman" w:hAnsi="Times New Roman"/>
          <w:b w:val="false"/>
          <w:i w:val="false"/>
          <w:color w:val="000000"/>
          <w:sz w:val="28"/>
        </w:rPr>
        <w:t>и др.</w:t>
      </w:r>
      <w:bookmarkEnd w:id="29"/>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63220a7a-3056-4cb7-8b8f-8dfa3716a258" w:id="30"/>
      <w:r>
        <w:rPr>
          <w:rFonts w:ascii="Times New Roman" w:hAnsi="Times New Roman"/>
          <w:b w:val="false"/>
          <w:i w:val="false"/>
          <w:color w:val="000000"/>
          <w:sz w:val="28"/>
        </w:rPr>
        <w:t>и другие (по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96e70618-7a1d-4135-8fd3-a8d5b625e8a7"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6dc3c912-0f6b-44b2-87fb-4fa8c0a8ddd8" w:id="32"/>
      <w:r>
        <w:rPr>
          <w:rFonts w:ascii="Times New Roman" w:hAnsi="Times New Roman"/>
          <w:b w:val="false"/>
          <w:i w:val="false"/>
          <w:color w:val="000000"/>
          <w:sz w:val="28"/>
        </w:rPr>
        <w:t>и др.)</w:t>
      </w:r>
      <w:bookmarkEnd w:id="32"/>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2d4a2950-b4e9-4f16-a8a6-487d5016001d" w:id="33"/>
      <w:r>
        <w:rPr>
          <w:rFonts w:ascii="Times New Roman" w:hAnsi="Times New Roman"/>
          <w:b w:val="false"/>
          <w:i w:val="false"/>
          <w:color w:val="000000"/>
          <w:sz w:val="28"/>
        </w:rPr>
        <w:t>и другие (по выбору)</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80f00626-952e-41bd-9beb-6d0f5fe1ba6b"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db43cb12-75a1-43f5-b252-1995adfd2fff" w:id="35"/>
      <w:r>
        <w:rPr>
          <w:rFonts w:ascii="Times New Roman" w:hAnsi="Times New Roman"/>
          <w:b w:val="false"/>
          <w:i w:val="false"/>
          <w:color w:val="000000"/>
          <w:sz w:val="28"/>
        </w:rPr>
        <w:t>и другие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99ba0051-1be8-4e8f-b0dd-a10143c31c81" w:id="36"/>
      <w:r>
        <w:rPr>
          <w:rFonts w:ascii="Times New Roman" w:hAnsi="Times New Roman"/>
          <w:b w:val="false"/>
          <w:i w:val="false"/>
          <w:color w:val="000000"/>
          <w:sz w:val="28"/>
        </w:rPr>
        <w:t>(не менее двух)</w:t>
      </w:r>
      <w:bookmarkEnd w:id="36"/>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738a01c7-d12e-4abb-aa19-15d8e09af024"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a8556af8-9a03-49c3-b8c8-d0217dccd1c5" w:id="38"/>
      <w:r>
        <w:rPr>
          <w:rFonts w:ascii="Times New Roman" w:hAnsi="Times New Roman"/>
          <w:b w:val="false"/>
          <w:i w:val="false"/>
          <w:color w:val="000000"/>
          <w:sz w:val="28"/>
        </w:rPr>
        <w:t>(не менее пяти авторов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36d15e5-7adb-4fc2-919e-678797fd1898" w:id="39"/>
      <w:r>
        <w:rPr>
          <w:rFonts w:ascii="Times New Roman" w:hAnsi="Times New Roman"/>
          <w:b w:val="false"/>
          <w:i w:val="false"/>
          <w:color w:val="000000"/>
          <w:sz w:val="28"/>
        </w:rPr>
        <w:t>С. А. Есенина, А. П. Чехова, К. Г. Паустовского и др.</w:t>
      </w:r>
      <w:bookmarkEnd w:id="39"/>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b39133dd-5b08-4549-a5bd-8bf368254092" w:id="40"/>
      <w:r>
        <w:rPr>
          <w:rFonts w:ascii="Times New Roman" w:hAnsi="Times New Roman"/>
          <w:b w:val="false"/>
          <w:i w:val="false"/>
          <w:color w:val="000000"/>
          <w:sz w:val="28"/>
        </w:rPr>
        <w:t>и другие (по выбору)</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1a0e8552-8319-44da-b4b7-9c067d7af546" w:id="41"/>
      <w:r>
        <w:rPr>
          <w:rFonts w:ascii="Times New Roman" w:hAnsi="Times New Roman"/>
          <w:b w:val="false"/>
          <w:i w:val="false"/>
          <w:color w:val="000000"/>
          <w:sz w:val="28"/>
        </w:rPr>
        <w:t>(не менее трёх произведений)</w:t>
      </w:r>
      <w:bookmarkEnd w:id="41"/>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7bc5c68d-92f5-41d5-9535-d638ea476e3f" w:id="42"/>
      <w:r>
        <w:rPr>
          <w:rFonts w:ascii="Times New Roman" w:hAnsi="Times New Roman"/>
          <w:b w:val="false"/>
          <w:i w:val="false"/>
          <w:color w:val="000000"/>
          <w:sz w:val="28"/>
        </w:rPr>
        <w:t>и другие</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14358877-86a6-40e2-9fb5-58334b8a6e9a" w:id="43"/>
      <w:r>
        <w:rPr>
          <w:rFonts w:ascii="Times New Roman" w:hAnsi="Times New Roman"/>
          <w:b w:val="false"/>
          <w:i w:val="false"/>
          <w:color w:val="000000"/>
          <w:sz w:val="28"/>
        </w:rPr>
        <w:t>(не менее двух)</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c6bf05b5-49bd-40a2-90b7-cfd41b2279a7" w:id="44"/>
      <w:r>
        <w:rPr>
          <w:rFonts w:ascii="Times New Roman" w:hAnsi="Times New Roman"/>
          <w:b w:val="false"/>
          <w:i w:val="false"/>
          <w:color w:val="000000"/>
          <w:sz w:val="28"/>
        </w:rPr>
        <w:t>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ea02cf5f-d5e4-4b30-812a-1b46ec679534" w:id="45"/>
      <w:r>
        <w:rPr>
          <w:rFonts w:ascii="Times New Roman" w:hAnsi="Times New Roman"/>
          <w:b w:val="false"/>
          <w:i w:val="false"/>
          <w:color w:val="000000"/>
          <w:sz w:val="28"/>
        </w:rPr>
        <w:t>и другие (по выбору)</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68f21dae-0b2e-4871-b761-be4991ec4878" w:id="46"/>
      <w:r>
        <w:rPr>
          <w:rFonts w:ascii="Times New Roman" w:hAnsi="Times New Roman"/>
          <w:b w:val="false"/>
          <w:i w:val="false"/>
          <w:color w:val="000000"/>
          <w:sz w:val="28"/>
        </w:rPr>
        <w:t>и другое (по выбору)</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7684134c-2d89-4058-b80b-6ad24d340e2c" w:id="47"/>
      <w:r>
        <w:rPr>
          <w:rFonts w:ascii="Times New Roman" w:hAnsi="Times New Roman"/>
          <w:b w:val="false"/>
          <w:i w:val="false"/>
          <w:color w:val="000000"/>
          <w:sz w:val="28"/>
        </w:rPr>
        <w:t>произведения по выбору двух-трёх авторов</w:t>
      </w:r>
      <w:bookmarkEnd w:id="47"/>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e453ae69-7b50-49e1-850e-5455f39cac3b" w:id="48"/>
      <w:r>
        <w:rPr>
          <w:rFonts w:ascii="Times New Roman" w:hAnsi="Times New Roman"/>
          <w:b w:val="false"/>
          <w:i w:val="false"/>
          <w:color w:val="000000"/>
          <w:sz w:val="28"/>
        </w:rPr>
        <w:t>и другие (по выбору)</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db307144-10c3-47e0-8f79-b83f6461fd22" w:id="49"/>
      <w:r>
        <w:rPr>
          <w:rFonts w:ascii="Times New Roman" w:hAnsi="Times New Roman"/>
          <w:b w:val="false"/>
          <w:i w:val="false"/>
          <w:color w:val="000000"/>
          <w:sz w:val="28"/>
        </w:rPr>
        <w:t>(не менее двух произведений)</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b0fcba1-b7c3-44d2-9bb6-c0a6c9168eca" w:id="50"/>
      <w:r>
        <w:rPr>
          <w:rFonts w:ascii="Times New Roman" w:hAnsi="Times New Roman"/>
          <w:b w:val="false"/>
          <w:i w:val="false"/>
          <w:color w:val="000000"/>
          <w:sz w:val="28"/>
        </w:rPr>
        <w:t>М. М. Зощенко и др.</w:t>
      </w:r>
      <w:bookmarkEnd w:id="5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bfd2c4b6-8e45-47df-8299-90bb4d27aacd" w:id="51"/>
      <w:r>
        <w:rPr>
          <w:rFonts w:ascii="Times New Roman" w:hAnsi="Times New Roman"/>
          <w:b w:val="false"/>
          <w:i w:val="false"/>
          <w:color w:val="000000"/>
          <w:sz w:val="28"/>
        </w:rPr>
        <w:t>и другие (по выбору)</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3e21f5c4-1001-4583-8489-5f0ba36061b9" w:id="52"/>
      <w:r>
        <w:rPr>
          <w:rFonts w:ascii="Times New Roman" w:hAnsi="Times New Roman"/>
          <w:b w:val="false"/>
          <w:i w:val="false"/>
          <w:color w:val="000000"/>
          <w:sz w:val="28"/>
        </w:rPr>
        <w:t>(произведения двух-трёх авторов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6f542f3-f6cf-4368-a418-eb5d19aa0b2b" w:id="53"/>
      <w:r>
        <w:rPr>
          <w:rFonts w:ascii="Times New Roman" w:hAnsi="Times New Roman"/>
          <w:b w:val="false"/>
          <w:i w:val="false"/>
          <w:color w:val="000000"/>
          <w:sz w:val="28"/>
        </w:rPr>
        <w:t>Р. Киплинга.</w:t>
      </w:r>
      <w:bookmarkEnd w:id="53"/>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0e6b1fdc-e350-43b1-a03c-45387667d39d" w:id="54"/>
      <w:r>
        <w:rPr>
          <w:rFonts w:ascii="Times New Roman" w:hAnsi="Times New Roman"/>
          <w:b w:val="false"/>
          <w:i w:val="false"/>
          <w:color w:val="000000"/>
          <w:sz w:val="28"/>
        </w:rPr>
        <w:t>и другие (по выбору)</w:t>
      </w:r>
      <w:bookmarkEnd w:id="5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e723ba6f-ad13-4eb9-88fb-092822236b1d" w:id="55"/>
      <w:r>
        <w:rPr>
          <w:rFonts w:ascii="Times New Roman" w:hAnsi="Times New Roman"/>
          <w:b w:val="false"/>
          <w:i w:val="false"/>
          <w:color w:val="000000"/>
          <w:sz w:val="28"/>
        </w:rPr>
        <w:t>и др.</w:t>
      </w:r>
      <w:bookmarkEnd w:id="55"/>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127f14ef-247e-4055-acfd-bc40c4be0ca9" w:id="56"/>
      <w:r>
        <w:rPr>
          <w:rFonts w:ascii="Times New Roman" w:hAnsi="Times New Roman"/>
          <w:b w:val="false"/>
          <w:i w:val="false"/>
          <w:color w:val="000000"/>
          <w:sz w:val="28"/>
        </w:rPr>
        <w:t>(1-2 рассказа военно-исторической тематики) и другие (по выбору).</w:t>
      </w:r>
      <w:bookmarkEnd w:id="5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13ed692d-f68b-4ab7-9394-065d0e010e2b" w:id="57"/>
      <w:r>
        <w:rPr>
          <w:rFonts w:ascii="Times New Roman" w:hAnsi="Times New Roman"/>
          <w:b w:val="false"/>
          <w:i w:val="false"/>
          <w:color w:val="000000"/>
          <w:sz w:val="28"/>
        </w:rPr>
        <w:t>(2-3 сказки по выбору)</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88e382a1-4742-44f3-be40-3355538b7bf0" w:id="58"/>
      <w:r>
        <w:rPr>
          <w:rFonts w:ascii="Times New Roman" w:hAnsi="Times New Roman"/>
          <w:b w:val="false"/>
          <w:i w:val="false"/>
          <w:color w:val="000000"/>
          <w:sz w:val="28"/>
        </w:rPr>
        <w:t>(2-3 сказки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65d9a5fc-cfbc-4c38-8800-4fae49f12f66" w:id="59"/>
      <w:r>
        <w:rPr>
          <w:rFonts w:ascii="Times New Roman" w:hAnsi="Times New Roman"/>
          <w:b w:val="false"/>
          <w:i w:val="false"/>
          <w:color w:val="000000"/>
          <w:sz w:val="28"/>
        </w:rPr>
        <w:t>(1-2 по выбору)</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d4959437-1f52-4e04-ad5c-5e5962b220a9" w:id="60"/>
      <w:r>
        <w:rPr>
          <w:rFonts w:ascii="Times New Roman" w:hAnsi="Times New Roman"/>
          <w:b w:val="false"/>
          <w:i w:val="false"/>
          <w:color w:val="000000"/>
          <w:sz w:val="28"/>
        </w:rPr>
        <w:t>и другие</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6b74d8a-3a68-456b-9560-c1d56f3a7703" w:id="61"/>
      <w:r>
        <w:rPr>
          <w:rFonts w:ascii="Times New Roman" w:hAnsi="Times New Roman"/>
          <w:b w:val="false"/>
          <w:i w:val="false"/>
          <w:color w:val="000000"/>
          <w:sz w:val="28"/>
        </w:rPr>
        <w:t>(не менее трёх)</w:t>
      </w:r>
      <w:bookmarkEnd w:id="61"/>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fb9c6b46-90e6-44d3-98e5-d86df8a78f70" w:id="62"/>
      <w:r>
        <w:rPr>
          <w:rFonts w:ascii="Times New Roman" w:hAnsi="Times New Roman"/>
          <w:b w:val="false"/>
          <w:i w:val="false"/>
          <w:color w:val="000000"/>
          <w:sz w:val="28"/>
        </w:rPr>
        <w:t>и другие</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8753b9aa-1497-4d8a-9925-78a7378ffdc6" w:id="63"/>
      <w:r>
        <w:rPr>
          <w:rFonts w:ascii="Times New Roman" w:hAnsi="Times New Roman"/>
          <w:b w:val="false"/>
          <w:i w:val="false"/>
          <w:color w:val="000000"/>
          <w:sz w:val="28"/>
        </w:rPr>
        <w:t>(не менее трёх)</w:t>
      </w:r>
      <w:bookmarkEnd w:id="63"/>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a3acb784-465c-47f9-a1a9-55fd03aefdd7"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c485f24c-ccf6-4a4b-a332-12b0e9bda1ee" w:id="65"/>
      <w:r>
        <w:rPr>
          <w:rFonts w:ascii="Times New Roman" w:hAnsi="Times New Roman"/>
          <w:b w:val="false"/>
          <w:i w:val="false"/>
          <w:color w:val="000000"/>
          <w:sz w:val="28"/>
        </w:rPr>
        <w:t>(две-три по выбору)</w:t>
      </w:r>
      <w:bookmarkEnd w:id="65"/>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b696e61f-1fed-496e-b40a-891403c8acb0" w:id="66"/>
      <w:r>
        <w:rPr>
          <w:rFonts w:ascii="Times New Roman" w:hAnsi="Times New Roman"/>
          <w:b w:val="false"/>
          <w:i w:val="false"/>
          <w:color w:val="000000"/>
          <w:sz w:val="28"/>
        </w:rPr>
        <w:t>и др.</w:t>
      </w:r>
      <w:bookmarkEnd w:id="66"/>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bf3989dc-2faf-4749-85de-63cc4f5b6c7f" w:id="67"/>
      <w:r>
        <w:rPr>
          <w:rFonts w:ascii="Times New Roman" w:hAnsi="Times New Roman"/>
          <w:b w:val="false"/>
          <w:i w:val="false"/>
          <w:color w:val="000000"/>
          <w:sz w:val="28"/>
        </w:rPr>
        <w:t>и другие</w:t>
      </w:r>
      <w:bookmarkEnd w:id="67"/>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05556173-ef49-42c0-b650-76e818c52f73" w:id="68"/>
      <w:r>
        <w:rPr>
          <w:rFonts w:ascii="Times New Roman" w:hAnsi="Times New Roman"/>
          <w:b w:val="false"/>
          <w:i w:val="false"/>
          <w:color w:val="000000"/>
          <w:sz w:val="28"/>
        </w:rPr>
        <w:t>(не менее пяти авторов по выбору)</w:t>
      </w:r>
      <w:bookmarkEnd w:id="68"/>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10df2cc6-7eaf-452a-be27-c403590473e7" w:id="69"/>
      <w:r>
        <w:rPr>
          <w:rFonts w:ascii="Times New Roman" w:hAnsi="Times New Roman"/>
          <w:b w:val="false"/>
          <w:i w:val="false"/>
          <w:color w:val="000000"/>
          <w:sz w:val="28"/>
        </w:rPr>
        <w:t>Н. А. Некрасов, И. А. Бунин, А. А. Блок, К. Д. Бальмонт и др.</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1524b2d-8972-479d-bbde-dc24af398f71" w:id="70"/>
      <w:r>
        <w:rPr>
          <w:rFonts w:ascii="Times New Roman" w:hAnsi="Times New Roman"/>
          <w:b w:val="false"/>
          <w:i w:val="false"/>
          <w:color w:val="333333"/>
          <w:sz w:val="28"/>
        </w:rPr>
        <w:t>и другие (по выбору).</w:t>
      </w:r>
      <w:bookmarkEnd w:id="70"/>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8bd46c4b-5995-4a73-9b20-d9c86c3c5312" w:id="71"/>
      <w:r>
        <w:rPr>
          <w:rFonts w:ascii="Times New Roman" w:hAnsi="Times New Roman"/>
          <w:b w:val="false"/>
          <w:i w:val="false"/>
          <w:color w:val="000000"/>
          <w:sz w:val="28"/>
        </w:rPr>
        <w:t>(не менее трёх произведений)</w:t>
      </w:r>
      <w:bookmarkEnd w:id="71"/>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7dfac43d-95d1-4f1a-9ef0-dd2e363e5574" w:id="72"/>
      <w:r>
        <w:rPr>
          <w:rFonts w:ascii="Times New Roman" w:hAnsi="Times New Roman"/>
          <w:b w:val="false"/>
          <w:i w:val="false"/>
          <w:color w:val="000000"/>
          <w:sz w:val="28"/>
        </w:rPr>
        <w:t>и другие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6b7a4d8f-0c10-4499-8b29-96f966374409" w:id="73"/>
      <w:r>
        <w:rPr>
          <w:rFonts w:ascii="Times New Roman" w:hAnsi="Times New Roman"/>
          <w:b w:val="false"/>
          <w:i w:val="false"/>
          <w:color w:val="000000"/>
          <w:sz w:val="28"/>
        </w:rPr>
        <w:t>(не менее трёх авторов)</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2404cae9-2aea-4be9-9c14-d1f2464ae947" w:id="74"/>
      <w:r>
        <w:rPr>
          <w:rFonts w:ascii="Times New Roman" w:hAnsi="Times New Roman"/>
          <w:b w:val="false"/>
          <w:i w:val="false"/>
          <w:color w:val="000000"/>
          <w:sz w:val="28"/>
        </w:rPr>
        <w:t>А. И. Куприна, К. Г. Паустовского, Ю. И. Коваля и др.</w:t>
      </w:r>
      <w:bookmarkEnd w:id="7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32f573be-918d-43d1-9ae6-41e22d8f0125" w:id="75"/>
      <w:r>
        <w:rPr>
          <w:rFonts w:ascii="Times New Roman" w:hAnsi="Times New Roman"/>
          <w:b w:val="false"/>
          <w:i w:val="false"/>
          <w:color w:val="333333"/>
          <w:sz w:val="28"/>
        </w:rPr>
        <w:t>и другие (по выбору).</w:t>
      </w:r>
      <w:bookmarkEnd w:id="75"/>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af055e7a-930d-4d71-860c-0ef134e8808b" w:id="76"/>
      <w:r>
        <w:rPr>
          <w:rFonts w:ascii="Times New Roman" w:hAnsi="Times New Roman"/>
          <w:b w:val="false"/>
          <w:i w:val="false"/>
          <w:color w:val="000000"/>
          <w:sz w:val="28"/>
        </w:rPr>
        <w:t>(на примере произведений не менее трёх авторов)</w:t>
      </w:r>
      <w:bookmarkEnd w:id="76"/>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7725f3ac-90cc-4ff9-a933-5f2500765865" w:id="77"/>
      <w:r>
        <w:rPr>
          <w:rFonts w:ascii="Times New Roman" w:hAnsi="Times New Roman"/>
          <w:b w:val="false"/>
          <w:i w:val="false"/>
          <w:color w:val="000000"/>
          <w:sz w:val="28"/>
        </w:rPr>
        <w:t>Б. С. Житкова, В. В. Крапивина и др.</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b11b7b7c-b734-4b90-8e59-61db21edb4cb" w:id="78"/>
      <w:r>
        <w:rPr>
          <w:rFonts w:ascii="Times New Roman" w:hAnsi="Times New Roman"/>
          <w:b w:val="false"/>
          <w:i w:val="false"/>
          <w:color w:val="000000"/>
          <w:sz w:val="28"/>
        </w:rPr>
        <w:t>(1-2 рассказа из цикла)</w:t>
      </w:r>
      <w:bookmarkEnd w:id="78"/>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37501a53-492c-457b-bba5-1c42b6cc6631" w:id="79"/>
      <w:r>
        <w:rPr>
          <w:rFonts w:ascii="Times New Roman" w:hAnsi="Times New Roman"/>
          <w:b w:val="false"/>
          <w:i w:val="false"/>
          <w:color w:val="000000"/>
          <w:sz w:val="28"/>
        </w:rPr>
        <w:t>(одна по выбору)</w:t>
      </w:r>
      <w:bookmarkEnd w:id="79"/>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75d9e905-0ed8-4b64-8f23-d12494003dd9" w:id="80"/>
      <w:r>
        <w:rPr>
          <w:rFonts w:ascii="Times New Roman" w:hAnsi="Times New Roman"/>
          <w:b w:val="false"/>
          <w:i w:val="false"/>
          <w:color w:val="000000"/>
          <w:sz w:val="28"/>
        </w:rPr>
        <w:t>(не менее двух произведений по выбору):</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861c58cd-2b62-48ca-aee2-cbc0aff1d663" w:id="81"/>
      <w:r>
        <w:rPr>
          <w:rFonts w:ascii="Times New Roman" w:hAnsi="Times New Roman"/>
          <w:b w:val="false"/>
          <w:i w:val="false"/>
          <w:color w:val="000000"/>
          <w:sz w:val="28"/>
        </w:rPr>
        <w:t>М. М. Зощенко, В. В. Голявкина</w:t>
      </w:r>
      <w:bookmarkEnd w:id="8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3833d43d-9952-42a0-80a6-c982261f81f0" w:id="82"/>
      <w:r>
        <w:rPr>
          <w:rFonts w:ascii="Times New Roman" w:hAnsi="Times New Roman"/>
          <w:b w:val="false"/>
          <w:i w:val="false"/>
          <w:color w:val="000000"/>
          <w:sz w:val="28"/>
        </w:rPr>
        <w:t>(1-2 произведения по выбору)</w:t>
      </w:r>
      <w:bookmarkEnd w:id="82"/>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6717adc8-7d22-4c8b-8e0f-ca68d49678b4" w:id="83"/>
      <w:r>
        <w:rPr>
          <w:rFonts w:ascii="Times New Roman" w:hAnsi="Times New Roman"/>
          <w:b w:val="false"/>
          <w:i w:val="false"/>
          <w:color w:val="000000"/>
          <w:sz w:val="28"/>
        </w:rPr>
        <w:t>и другие</w:t>
      </w:r>
      <w:bookmarkEnd w:id="8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0570ee0c-c095-4bdf-be12-0c3444ad3bbe" w:id="84"/>
      <w:r>
        <w:rPr>
          <w:rFonts w:ascii="Times New Roman" w:hAnsi="Times New Roman"/>
          <w:b w:val="false"/>
          <w:i w:val="false"/>
          <w:color w:val="000000"/>
          <w:sz w:val="28"/>
        </w:rPr>
        <w:t>Ш. Перро, братьев Гримм и др.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7eaefd21-9d80-4380-a4c5-7fbfbc886408" w:id="85"/>
      <w:r>
        <w:rPr>
          <w:rFonts w:ascii="Times New Roman" w:hAnsi="Times New Roman"/>
          <w:b w:val="false"/>
          <w:i w:val="false"/>
          <w:color w:val="000000"/>
          <w:sz w:val="28"/>
        </w:rPr>
        <w:t>и другие (по выбору)</w:t>
      </w:r>
      <w:bookmarkEnd w:id="8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86"/>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86"/>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21897941" w:id="87"/>
    <w:p>
      <w:pPr>
        <w:sectPr>
          <w:pgSz w:w="11906" w:h="16383" w:orient="portrait"/>
        </w:sectPr>
      </w:pPr>
    </w:p>
    <w:bookmarkEnd w:id="87"/>
    <w:bookmarkEnd w:id="5"/>
    <w:bookmarkStart w:name="block-21897945" w:id="88"/>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21897945" w:id="89"/>
    <w:p>
      <w:pPr>
        <w:sectPr>
          <w:pgSz w:w="11906" w:h="16383" w:orient="portrait"/>
        </w:sectPr>
      </w:pPr>
    </w:p>
    <w:bookmarkEnd w:id="89"/>
    <w:bookmarkEnd w:id="88"/>
    <w:bookmarkStart w:name="block-21897944" w:id="9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63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21897944" w:id="91"/>
    <w:p>
      <w:pPr>
        <w:sectPr>
          <w:pgSz w:w="16383" w:h="11906" w:orient="landscape"/>
        </w:sectPr>
      </w:pPr>
    </w:p>
    <w:bookmarkEnd w:id="91"/>
    <w:bookmarkEnd w:id="90"/>
    <w:bookmarkStart w:name="block-21897948" w:id="92"/>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слова и обозначаемого им предмета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Как образуется слог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 Участие в диалоге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 Звук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А, а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О, о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Буквы И, и,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Звук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 Буквы У, у,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Звуки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Звуки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Звуки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Согласные звуки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Согласные звуки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Согласные звуки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Звуки [й’э],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Согласные звуки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Г, г. Сопоставление звуков [г] -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Сочетания ЧА — ЧУ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Звуки [й’о],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На примере произведения Л.Н. Толстого "Ехали два мужика..."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Звук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Щ, щ. Сочетания ЧА — ЩА, ЧУ — ЩУ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 Звук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66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1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https://m.edsoo.ru/f29f5142</w:t>
              </w:r>
            </w:hyperlink>
          </w:p>
        </w:tc>
      </w:tr>
      <w:tr>
        <w:trPr>
          <w:trHeight w:val="213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https://m.edsoo.ru/8bc4aa16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https://m.edsoo.ru/8bc4af70</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https://m.edsoo.ru/8bc4a4f8</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https://m.edsoo.ru/8bc4e0f8</w:t>
              </w:r>
            </w:hyperlink>
          </w:p>
        </w:tc>
      </w:tr>
      <w:tr>
        <w:trPr>
          <w:trHeight w:val="26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https://m.edsoo.ru/8bc4d554</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https://m.edsoo.ru/8bc4c2e4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https://m.edsoo.ru/8bc4fc6e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https://m.edsoo.ru/8bc4e35a</w:t>
              </w:r>
            </w:hyperlink>
          </w:p>
        </w:tc>
      </w:tr>
      <w:tr>
        <w:trPr>
          <w:trHeight w:val="24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https://m.edsoo.ru/8bc4e972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https://m.edsoo.ru/8bc4f066</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https://m.edsoo.ru/8bc514ba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https://m.edsoo.ru/8bc5072c</w:t>
              </w:r>
            </w:hyperlink>
          </w:p>
        </w:tc>
      </w:tr>
      <w:tr>
        <w:trPr>
          <w:trHeight w:val="28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https://m.edsoo.ru/8bc50876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2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https://m.edsoo.ru/8bc51e24</w:t>
              </w:r>
            </w:hyperlink>
          </w:p>
        </w:tc>
      </w:tr>
      <w:tr>
        <w:trPr>
          <w:trHeight w:val="23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https://m.edsoo.ru/8bc51c12</w:t>
              </w:r>
            </w:hyperlink>
          </w:p>
        </w:tc>
      </w:tr>
      <w:tr>
        <w:trPr>
          <w:trHeight w:val="345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https://m.edsoo.ru/8bc504ac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https://m.edsoo.ru/f29f3a5e</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https://m.edsoo.ru/8bc53710</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https://m.edsoo.ru/8bc541a6</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https://m.edsoo.ru/8bc544a8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https://m.edsoo.ru/f29f430a</w:t>
              </w:r>
            </w:hyperlink>
          </w:p>
        </w:tc>
      </w:tr>
      <w:tr>
        <w:trPr>
          <w:trHeight w:val="19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https://m.edsoo.ru/f29f4d8c</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https://m.edsoo.ru/f29f4774</w:t>
              </w:r>
            </w:hyperlink>
          </w:p>
        </w:tc>
      </w:tr>
      <w:tr>
        <w:trPr>
          <w:trHeight w:val="15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https://m.edsoo.ru/f29f6952</w:t>
              </w:r>
            </w:hyperlink>
          </w:p>
        </w:tc>
      </w:tr>
      <w:tr>
        <w:trPr>
          <w:trHeight w:val="21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https://m.edsoo.ru/f29f783e</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https://m.edsoo.ru/f29f62e0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https://m.edsoo.ru/f2a0bdc0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https://m.edsoo.ru/f29f7a78</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https://m.edsoo.ru/f29f7e42</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https://m.edsoo.ru/f29f9710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https://m.edsoo.ru/f29fa66a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https://m.edsoo.ru/f29fac6e</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https://m.edsoo.ru/f2a0a5e2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https://m.edsoo.ru/f29fa002</w:t>
              </w:r>
            </w:hyperlink>
          </w:p>
        </w:tc>
      </w:tr>
      <w:tr>
        <w:trPr>
          <w:trHeight w:val="19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https://m.edsoo.ru/f29fa11a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https://m.edsoo.ru/f29fb556</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https://m.edsoo.ru/f2a0afd8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https://m.edsoo.ru/f2a08300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https://m.edsoo.ru/f29fe256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https://m.edsoo.ru/f29fede6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https://m.edsoo.ru/f29fd31a</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https://m.edsoo.ru/f29fc0aa</w:t>
              </w:r>
            </w:hyperlink>
          </w:p>
        </w:tc>
      </w:tr>
      <w:tr>
        <w:trPr>
          <w:trHeight w:val="22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https://m.edsoo.ru/f29fc7bc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https://m.edsoo.ru/f29f55de</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https://m.edsoo.ru/f29f5c50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https://m.edsoo.ru/f29f8eb4</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https://m.edsoo.ru/f2a09372</w:t>
              </w:r>
            </w:hyperlink>
          </w:p>
        </w:tc>
      </w:tr>
      <w:tr>
        <w:trPr>
          <w:trHeight w:val="12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https://m.edsoo.ru/f2a097d2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1897948" w:id="93"/>
    <w:p>
      <w:pPr>
        <w:sectPr>
          <w:pgSz w:w="16383" w:h="11906" w:orient="landscape"/>
        </w:sectPr>
      </w:pPr>
    </w:p>
    <w:bookmarkEnd w:id="93"/>
    <w:bookmarkEnd w:id="92"/>
    <w:bookmarkStart w:name="block-21897946" w:id="94"/>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6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8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https://m.edsoo.ru/8bc478de</w:t>
              </w:r>
            </w:hyperlink>
          </w:p>
        </w:tc>
      </w:tr>
      <w:tr>
        <w:trPr>
          <w:trHeight w:val="21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https://m.edsoo.ru/8bc4a3cc</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https://m.edsoo.ru/8bc49cc4</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https://m.edsoo.ru/8bc4bd94</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https://m.edsoo.ru/8bc4c1d6</w:t>
              </w:r>
            </w:hyperlink>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https://m.edsoo.ru/8bc4e684</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https://m.edsoo.ru/8bc4d784</w:t>
              </w:r>
            </w:hyperlink>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https://m.edsoo.ru/8bc4f82c</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https://m.edsoo.ru/8bc50984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https://m.edsoo.ru/8bc50e34</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https://m.edsoo.ru/8bc52a40</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https://m.edsoo.ru/8bc541a6</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https://m.edsoo.ru/f29f3a5e</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https://m.edsoo.ru/f29f488c</w:t>
              </w:r>
            </w:hyperlink>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419">
              <w:r>
                <w:rPr>
                  <w:rFonts w:ascii="Times New Roman" w:hAnsi="Times New Roman"/>
                  <w:b w:val="false"/>
                  <w:i w:val="false"/>
                  <w:color w:val="0000ff"/>
                  <w:sz w:val="22"/>
                  <w:u w:val="single"/>
                </w:rPr>
                <w:t>https://m.edsoo.ru/f29f539a</w:t>
              </w:r>
            </w:hyperlink>
          </w:p>
        </w:tc>
      </w:tr>
      <w:tr>
        <w:trPr>
          <w:trHeight w:val="19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42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https://m.edsoo.ru/f29f61c8</w:t>
              </w:r>
            </w:hyperlink>
          </w:p>
        </w:tc>
      </w:tr>
      <w:tr>
        <w:trPr>
          <w:trHeight w:val="25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https://m.edsoo.ru/f29f7956</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https://m.edsoo.ru/f29f7e42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45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45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https://m.edsoo.ru/f29f983c</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469">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https://m.edsoo.ru/f29fac6e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https://m.edsoo.ru/f29fdff4</w:t>
              </w:r>
            </w:hyperlink>
          </w:p>
        </w:tc>
      </w:tr>
      <w:tr>
        <w:trPr>
          <w:trHeight w:val="14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494">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496">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https://m.edsoo.ru/f29fb8f8</w:t>
              </w:r>
            </w:hyperlink>
          </w:p>
        </w:tc>
      </w:tr>
      <w:tr>
        <w:trPr>
          <w:trHeight w:val="19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https://m.edsoo.ru/f29fc30c</w:t>
              </w:r>
            </w:hyperlink>
          </w:p>
        </w:tc>
      </w:tr>
      <w:tr>
        <w:trPr>
          <w:trHeight w:val="31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51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51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https://m.edsoo.ru/f2a0a6f0</w:t>
              </w:r>
            </w:hyperlink>
          </w:p>
        </w:tc>
      </w:tr>
      <w:tr>
        <w:trPr>
          <w:trHeight w:val="12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https://m.edsoo.ru/f29fe36e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53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https://m.edsoo.ru/f2a09674</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55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1897946" w:id="95"/>
    <w:p>
      <w:pPr>
        <w:sectPr>
          <w:pgSz w:w="16383" w:h="11906" w:orient="landscape"/>
        </w:sectPr>
      </w:pPr>
    </w:p>
    <w:bookmarkEnd w:id="95"/>
    <w:bookmarkEnd w:id="94"/>
    <w:bookmarkStart w:name="block-21897947" w:id="9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1897947" w:id="97"/>
    <w:p>
      <w:pPr>
        <w:sectPr>
          <w:pgSz w:w="11906" w:h="16383" w:orient="portrait"/>
        </w:sectPr>
      </w:pPr>
    </w:p>
    <w:bookmarkEnd w:id="97"/>
    <w:bookmarkEnd w:id="9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f29f4fda" Type="http://schemas.openxmlformats.org/officeDocument/2006/relationships/hyperlink" Id="rId32"/>
    <Relationship TargetMode="External" Target="https://m.edsoo.ru/f29f5142" Type="http://schemas.openxmlformats.org/officeDocument/2006/relationships/hyperlink" Id="rId33"/>
    <Relationship TargetMode="External" Target="https://m.edsoo.ru/8bc47f96" Type="http://schemas.openxmlformats.org/officeDocument/2006/relationships/hyperlink" Id="rId34"/>
    <Relationship TargetMode="External" Target="https://m.edsoo.ru/8bc480a4" Type="http://schemas.openxmlformats.org/officeDocument/2006/relationships/hyperlink" Id="rId35"/>
    <Relationship TargetMode="External" Target="https://m.edsoo.ru/8bc4aa16" Type="http://schemas.openxmlformats.org/officeDocument/2006/relationships/hyperlink" Id="rId36"/>
    <Relationship TargetMode="External" Target="https://m.edsoo.ru/8bc4b27c" Type="http://schemas.openxmlformats.org/officeDocument/2006/relationships/hyperlink" Id="rId37"/>
    <Relationship TargetMode="External" Target="https://m.edsoo.ru/8bc4b420" Type="http://schemas.openxmlformats.org/officeDocument/2006/relationships/hyperlink" Id="rId38"/>
    <Relationship TargetMode="External" Target="https://m.edsoo.ru/8bc4b10a" Type="http://schemas.openxmlformats.org/officeDocument/2006/relationships/hyperlink" Id="rId39"/>
    <Relationship TargetMode="External" Target="https://m.edsoo.ru/8bc4af70" Type="http://schemas.openxmlformats.org/officeDocument/2006/relationships/hyperlink" Id="rId40"/>
    <Relationship TargetMode="External" Target="https://m.edsoo.ru/8bc4861c" Type="http://schemas.openxmlformats.org/officeDocument/2006/relationships/hyperlink" Id="rId41"/>
    <Relationship TargetMode="External" Target="https://m.edsoo.ru/8bc4ae44" Type="http://schemas.openxmlformats.org/officeDocument/2006/relationships/hyperlink" Id="rId42"/>
    <Relationship TargetMode="External" Target="https://m.edsoo.ru/8bc48ab8" Type="http://schemas.openxmlformats.org/officeDocument/2006/relationships/hyperlink" Id="rId43"/>
    <Relationship TargetMode="External" Target="https://m.edsoo.ru/8bc4b10a" Type="http://schemas.openxmlformats.org/officeDocument/2006/relationships/hyperlink" Id="rId44"/>
    <Relationship TargetMode="External" Target="https://m.edsoo.ru/8bc483ec" Type="http://schemas.openxmlformats.org/officeDocument/2006/relationships/hyperlink" Id="rId45"/>
    <Relationship TargetMode="External" Target="https://m.edsoo.ru/8bc4875c" Type="http://schemas.openxmlformats.org/officeDocument/2006/relationships/hyperlink" Id="rId46"/>
    <Relationship TargetMode="External" Target="https://m.edsoo.ru/8bc4a610" Type="http://schemas.openxmlformats.org/officeDocument/2006/relationships/hyperlink" Id="rId47"/>
    <Relationship TargetMode="External" Target="https://m.edsoo.ru/8bc48892" Type="http://schemas.openxmlformats.org/officeDocument/2006/relationships/hyperlink" Id="rId48"/>
    <Relationship TargetMode="External" Target="https://m.edsoo.ru/8bc4a4f8" Type="http://schemas.openxmlformats.org/officeDocument/2006/relationships/hyperlink" Id="rId49"/>
    <Relationship TargetMode="External" Target="https://m.edsoo.ru/8bc4a7dc" Type="http://schemas.openxmlformats.org/officeDocument/2006/relationships/hyperlink" Id="rId50"/>
    <Relationship TargetMode="External" Target="https://m.edsoo.ru/8bc489a0" Type="http://schemas.openxmlformats.org/officeDocument/2006/relationships/hyperlink" Id="rId51"/>
    <Relationship TargetMode="External" Target="https://m.edsoo.ru/8bc49cc4" Type="http://schemas.openxmlformats.org/officeDocument/2006/relationships/hyperlink" Id="rId52"/>
    <Relationship TargetMode="External" Target="https://m.edsoo.ru/8bc4b542" Type="http://schemas.openxmlformats.org/officeDocument/2006/relationships/hyperlink" Id="rId53"/>
    <Relationship TargetMode="External" Target="https://m.edsoo.ru/8bc4bd94" Type="http://schemas.openxmlformats.org/officeDocument/2006/relationships/hyperlink" Id="rId54"/>
    <Relationship TargetMode="External" Target="https://m.edsoo.ru/8bc4dc98" Type="http://schemas.openxmlformats.org/officeDocument/2006/relationships/hyperlink" Id="rId55"/>
    <Relationship TargetMode="External" Target="https://m.edsoo.ru/8bc4e0f8" Type="http://schemas.openxmlformats.org/officeDocument/2006/relationships/hyperlink" Id="rId56"/>
    <Relationship TargetMode="External" Target="https://m.edsoo.ru/8bc4e24c" Type="http://schemas.openxmlformats.org/officeDocument/2006/relationships/hyperlink" Id="rId57"/>
    <Relationship TargetMode="External" Target="https://m.edsoo.ru/8bc4d8a6" Type="http://schemas.openxmlformats.org/officeDocument/2006/relationships/hyperlink" Id="rId58"/>
    <Relationship TargetMode="External" Target="https://m.edsoo.ru/8bc4d676" Type="http://schemas.openxmlformats.org/officeDocument/2006/relationships/hyperlink" Id="rId59"/>
    <Relationship TargetMode="External" Target="https://m.edsoo.ru/8bc4d784" Type="http://schemas.openxmlformats.org/officeDocument/2006/relationships/hyperlink" Id="rId60"/>
    <Relationship TargetMode="External" Target="https://m.edsoo.ru/8bc4d43c" Type="http://schemas.openxmlformats.org/officeDocument/2006/relationships/hyperlink" Id="rId61"/>
    <Relationship TargetMode="External" Target="https://m.edsoo.ru/8bc4d554" Type="http://schemas.openxmlformats.org/officeDocument/2006/relationships/hyperlink" Id="rId62"/>
    <Relationship TargetMode="External" Target="https://m.edsoo.ru/f29f5142" Type="http://schemas.openxmlformats.org/officeDocument/2006/relationships/hyperlink" Id="rId63"/>
    <Relationship TargetMode="External" Target="https://m.edsoo.ru/8bc4c1d6" Type="http://schemas.openxmlformats.org/officeDocument/2006/relationships/hyperlink" Id="rId64"/>
    <Relationship TargetMode="External" Target="https://m.edsoo.ru/8bc4c2e4" Type="http://schemas.openxmlformats.org/officeDocument/2006/relationships/hyperlink" Id="rId65"/>
    <Relationship TargetMode="External" Target="https://m.edsoo.ru/8bc4c5c8" Type="http://schemas.openxmlformats.org/officeDocument/2006/relationships/hyperlink" Id="rId66"/>
    <Relationship TargetMode="External" Target="https://m.edsoo.ru/8bc4ca64" Type="http://schemas.openxmlformats.org/officeDocument/2006/relationships/hyperlink" Id="rId67"/>
    <Relationship TargetMode="External" Target="https://m.edsoo.ru/8bc4c6f4" Type="http://schemas.openxmlformats.org/officeDocument/2006/relationships/hyperlink" Id="rId68"/>
    <Relationship TargetMode="External" Target="https://m.edsoo.ru/8bc4c80c" Type="http://schemas.openxmlformats.org/officeDocument/2006/relationships/hyperlink" Id="rId69"/>
    <Relationship TargetMode="External" Target="https://m.edsoo.ru/8bc4cc80" Type="http://schemas.openxmlformats.org/officeDocument/2006/relationships/hyperlink" Id="rId70"/>
    <Relationship TargetMode="External" Target="https://m.edsoo.ru/8bc4cb68" Type="http://schemas.openxmlformats.org/officeDocument/2006/relationships/hyperlink" Id="rId71"/>
    <Relationship TargetMode="External" Target="https://m.edsoo.ru/8bc4f82c" Type="http://schemas.openxmlformats.org/officeDocument/2006/relationships/hyperlink" Id="rId72"/>
    <Relationship TargetMode="External" Target="https://m.edsoo.ru/8bc4c938" Type="http://schemas.openxmlformats.org/officeDocument/2006/relationships/hyperlink" Id="rId73"/>
    <Relationship TargetMode="External" Target="https://m.edsoo.ru/8bc4fc6e" Type="http://schemas.openxmlformats.org/officeDocument/2006/relationships/hyperlink" Id="rId74"/>
    <Relationship TargetMode="External" Target="https://m.edsoo.ru/8bc4cd98" Type="http://schemas.openxmlformats.org/officeDocument/2006/relationships/hyperlink" Id="rId75"/>
    <Relationship TargetMode="External" Target="https://m.edsoo.ru/8bc4d072" Type="http://schemas.openxmlformats.org/officeDocument/2006/relationships/hyperlink" Id="rId76"/>
    <Relationship TargetMode="External" Target="https://m.edsoo.ru/8bc4d298" Type="http://schemas.openxmlformats.org/officeDocument/2006/relationships/hyperlink" Id="rId77"/>
    <Relationship TargetMode="External" Target="https://m.edsoo.ru/8bc4d194" Type="http://schemas.openxmlformats.org/officeDocument/2006/relationships/hyperlink" Id="rId78"/>
    <Relationship TargetMode="External" Target="https://m.edsoo.ru/8bc50358" Type="http://schemas.openxmlformats.org/officeDocument/2006/relationships/hyperlink" Id="rId79"/>
    <Relationship TargetMode="External" Target="https://m.edsoo.ru/8bc4e35a" Type="http://schemas.openxmlformats.org/officeDocument/2006/relationships/hyperlink" Id="rId80"/>
    <Relationship TargetMode="External" Target="https://m.edsoo.ru/8bc4e684" Type="http://schemas.openxmlformats.org/officeDocument/2006/relationships/hyperlink" Id="rId81"/>
    <Relationship TargetMode="External" Target="https://m.edsoo.ru/8bc4ea8a" Type="http://schemas.openxmlformats.org/officeDocument/2006/relationships/hyperlink" Id="rId82"/>
    <Relationship TargetMode="External" Target="https://m.edsoo.ru/8bc4e576" Type="http://schemas.openxmlformats.org/officeDocument/2006/relationships/hyperlink" Id="rId83"/>
    <Relationship TargetMode="External" Target="https://m.edsoo.ru/8bc4e972" Type="http://schemas.openxmlformats.org/officeDocument/2006/relationships/hyperlink" Id="rId84"/>
    <Relationship TargetMode="External" Target="https://m.edsoo.ru/8bc4eecc" Type="http://schemas.openxmlformats.org/officeDocument/2006/relationships/hyperlink" Id="rId85"/>
    <Relationship TargetMode="External" Target="https://m.edsoo.ru/8bc4e972" Type="http://schemas.openxmlformats.org/officeDocument/2006/relationships/hyperlink" Id="rId86"/>
    <Relationship TargetMode="External" Target="https://m.edsoo.ru/8bc4e45e" Type="http://schemas.openxmlformats.org/officeDocument/2006/relationships/hyperlink" Id="rId87"/>
    <Relationship TargetMode="External" Target="https://m.edsoo.ru/8bc4eb98" Type="http://schemas.openxmlformats.org/officeDocument/2006/relationships/hyperlink" Id="rId88"/>
    <Relationship TargetMode="External" Target="https://m.edsoo.ru/8bc4ed00" Type="http://schemas.openxmlformats.org/officeDocument/2006/relationships/hyperlink" Id="rId89"/>
    <Relationship TargetMode="External" Target="https://m.edsoo.ru/8bc4f066" Type="http://schemas.openxmlformats.org/officeDocument/2006/relationships/hyperlink" Id="rId90"/>
    <Relationship TargetMode="External" Target="https://m.edsoo.ru/8bc4f1c4" Type="http://schemas.openxmlformats.org/officeDocument/2006/relationships/hyperlink" Id="rId91"/>
    <Relationship TargetMode="External" Target="https://m.edsoo.ru/8bc514ba" Type="http://schemas.openxmlformats.org/officeDocument/2006/relationships/hyperlink" Id="rId92"/>
    <Relationship TargetMode="External" Target="https://m.edsoo.ru/8bc4f958" Type="http://schemas.openxmlformats.org/officeDocument/2006/relationships/hyperlink" Id="rId93"/>
    <Relationship TargetMode="External" Target="https://m.edsoo.ru/8bc4ff70" Type="http://schemas.openxmlformats.org/officeDocument/2006/relationships/hyperlink" Id="rId94"/>
    <Relationship TargetMode="External" Target="https://m.edsoo.ru/8bc4fc6e" Type="http://schemas.openxmlformats.org/officeDocument/2006/relationships/hyperlink" Id="rId95"/>
    <Relationship TargetMode="External" Target="https://m.edsoo.ru/8bc52806" Type="http://schemas.openxmlformats.org/officeDocument/2006/relationships/hyperlink" Id="rId96"/>
    <Relationship TargetMode="External" Target="https://m.edsoo.ru/8bc52bd0" Type="http://schemas.openxmlformats.org/officeDocument/2006/relationships/hyperlink" Id="rId97"/>
    <Relationship TargetMode="External" Target="https://m.edsoo.ru/8bc4fe30" Type="http://schemas.openxmlformats.org/officeDocument/2006/relationships/hyperlink" Id="rId98"/>
    <Relationship TargetMode="External" Target="https://m.edsoo.ru/8bc4f548" Type="http://schemas.openxmlformats.org/officeDocument/2006/relationships/hyperlink" Id="rId99"/>
    <Relationship TargetMode="External" Target="https://m.edsoo.ru/8bc5072c" Type="http://schemas.openxmlformats.org/officeDocument/2006/relationships/hyperlink" Id="rId100"/>
    <Relationship TargetMode="External" Target="https://m.edsoo.ru/8bc50876" Type="http://schemas.openxmlformats.org/officeDocument/2006/relationships/hyperlink" Id="rId101"/>
    <Relationship TargetMode="External" Target="https://m.edsoo.ru/8bc478de" Type="http://schemas.openxmlformats.org/officeDocument/2006/relationships/hyperlink" Id="rId102"/>
    <Relationship TargetMode="External" Target="https://m.edsoo.ru/8bc47a6e" Type="http://schemas.openxmlformats.org/officeDocument/2006/relationships/hyperlink" Id="rId103"/>
    <Relationship TargetMode="External" Target="https://m.edsoo.ru/8bc47c76" Type="http://schemas.openxmlformats.org/officeDocument/2006/relationships/hyperlink" Id="rId104"/>
    <Relationship TargetMode="External" Target="https://m.edsoo.ru/8bc47d84" Type="http://schemas.openxmlformats.org/officeDocument/2006/relationships/hyperlink" Id="rId105"/>
    <Relationship TargetMode="External" Target="https://m.edsoo.ru/8bc47b72" Type="http://schemas.openxmlformats.org/officeDocument/2006/relationships/hyperlink" Id="rId106"/>
    <Relationship TargetMode="External" Target="https://m.edsoo.ru/8bc52ebe" Type="http://schemas.openxmlformats.org/officeDocument/2006/relationships/hyperlink" Id="rId107"/>
    <Relationship TargetMode="External" Target="https://m.edsoo.ru/8bc53242" Type="http://schemas.openxmlformats.org/officeDocument/2006/relationships/hyperlink" Id="rId108"/>
    <Relationship TargetMode="External" Target="https://m.edsoo.ru/8bc53364" Type="http://schemas.openxmlformats.org/officeDocument/2006/relationships/hyperlink" Id="rId109"/>
    <Relationship TargetMode="External" Target="https://m.edsoo.ru/8bc5347c" Type="http://schemas.openxmlformats.org/officeDocument/2006/relationships/hyperlink" Id="rId110"/>
    <Relationship TargetMode="External" Target="https://m.edsoo.ru/8bc501f0" Type="http://schemas.openxmlformats.org/officeDocument/2006/relationships/hyperlink" Id="rId111"/>
    <Relationship TargetMode="External" Target="https://m.edsoo.ru/8bc51096" Type="http://schemas.openxmlformats.org/officeDocument/2006/relationships/hyperlink" Id="rId112"/>
    <Relationship TargetMode="External" Target="https://m.edsoo.ru/8bc524d2" Type="http://schemas.openxmlformats.org/officeDocument/2006/relationships/hyperlink" Id="rId113"/>
    <Relationship TargetMode="External" Target="https://m.edsoo.ru/8bc525e0" Type="http://schemas.openxmlformats.org/officeDocument/2006/relationships/hyperlink" Id="rId114"/>
    <Relationship TargetMode="External" Target="https://m.edsoo.ru/8bc523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3ac" Type="http://schemas.openxmlformats.org/officeDocument/2006/relationships/hyperlink" Id="rId117"/>
    <Relationship TargetMode="External" Target="https://m.edsoo.ru/8bc51b04" Type="http://schemas.openxmlformats.org/officeDocument/2006/relationships/hyperlink" Id="rId118"/>
    <Relationship TargetMode="External" Target="https://m.edsoo.ru/8bc51e24" Type="http://schemas.openxmlformats.org/officeDocument/2006/relationships/hyperlink" Id="rId119"/>
    <Relationship TargetMode="External" Target="https://m.edsoo.ru/8bc51f46" Type="http://schemas.openxmlformats.org/officeDocument/2006/relationships/hyperlink" Id="rId120"/>
    <Relationship TargetMode="External" Target="https://m.edsoo.ru/8bc5218a" Type="http://schemas.openxmlformats.org/officeDocument/2006/relationships/hyperlink" Id="rId121"/>
    <Relationship TargetMode="External" Target="https://m.edsoo.ru/8bc522a2" Type="http://schemas.openxmlformats.org/officeDocument/2006/relationships/hyperlink" Id="rId122"/>
    <Relationship TargetMode="External" Target="https://m.edsoo.ru/8bc518de" Type="http://schemas.openxmlformats.org/officeDocument/2006/relationships/hyperlink" Id="rId123"/>
    <Relationship TargetMode="External" Target="https://m.edsoo.ru/8bc519f6" Type="http://schemas.openxmlformats.org/officeDocument/2006/relationships/hyperlink" Id="rId124"/>
    <Relationship TargetMode="External" Target="https://m.edsoo.ru/8bc51c12" Type="http://schemas.openxmlformats.org/officeDocument/2006/relationships/hyperlink" Id="rId125"/>
    <Relationship TargetMode="External" Target="https://m.edsoo.ru/8bc50bbe" Type="http://schemas.openxmlformats.org/officeDocument/2006/relationships/hyperlink" Id="rId126"/>
    <Relationship TargetMode="External" Target="https://m.edsoo.ru/8bc504ac" Type="http://schemas.openxmlformats.org/officeDocument/2006/relationships/hyperlink" Id="rId127"/>
    <Relationship TargetMode="External" Target="https://m.edsoo.ru/8bc50e34" Type="http://schemas.openxmlformats.org/officeDocument/2006/relationships/hyperlink" Id="rId128"/>
    <Relationship TargetMode="External" Target="https://m.edsoo.ru/8bc51294" Type="http://schemas.openxmlformats.org/officeDocument/2006/relationships/hyperlink" Id="rId129"/>
    <Relationship TargetMode="External" Target="https://m.edsoo.ru/8bc50aa6" Type="http://schemas.openxmlformats.org/officeDocument/2006/relationships/hyperlink" Id="rId130"/>
    <Relationship TargetMode="External" Target="https://m.edsoo.ru/8bc50984" Type="http://schemas.openxmlformats.org/officeDocument/2006/relationships/hyperlink" Id="rId131"/>
    <Relationship TargetMode="External" Target="https://m.edsoo.ru/8bc52928" Type="http://schemas.openxmlformats.org/officeDocument/2006/relationships/hyperlink" Id="rId132"/>
    <Relationship TargetMode="External" Target="https://m.edsoo.ru/f29f3ca2" Type="http://schemas.openxmlformats.org/officeDocument/2006/relationships/hyperlink" Id="rId133"/>
    <Relationship TargetMode="External" Target="https://m.edsoo.ru/f29f3a5e" Type="http://schemas.openxmlformats.org/officeDocument/2006/relationships/hyperlink" Id="rId134"/>
    <Relationship TargetMode="External" Target="https://m.edsoo.ru/f29f3b80" Type="http://schemas.openxmlformats.org/officeDocument/2006/relationships/hyperlink" Id="rId135"/>
    <Relationship TargetMode="External" Target="https://m.edsoo.ru/8bc53710" Type="http://schemas.openxmlformats.org/officeDocument/2006/relationships/hyperlink" Id="rId136"/>
    <Relationship TargetMode="External" Target="https://m.edsoo.ru/8bc5434a" Type="http://schemas.openxmlformats.org/officeDocument/2006/relationships/hyperlink" Id="rId137"/>
    <Relationship TargetMode="External" Target="https://m.edsoo.ru/8bc53850" Type="http://schemas.openxmlformats.org/officeDocument/2006/relationships/hyperlink" Id="rId138"/>
    <Relationship TargetMode="External" Target="https://m.edsoo.ru/8bc53a12"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1a6" Type="http://schemas.openxmlformats.org/officeDocument/2006/relationships/hyperlink" Id="rId141"/>
    <Relationship TargetMode="External" Target="https://m.edsoo.ru/f29f3db0" Type="http://schemas.openxmlformats.org/officeDocument/2006/relationships/hyperlink" Id="rId142"/>
    <Relationship TargetMode="External" Target="https://m.edsoo.ru/f29f3ed2" Type="http://schemas.openxmlformats.org/officeDocument/2006/relationships/hyperlink" Id="rId143"/>
    <Relationship TargetMode="External" Target="https://m.edsoo.ru/8bc544a8" Type="http://schemas.openxmlformats.org/officeDocument/2006/relationships/hyperlink" Id="rId144"/>
    <Relationship TargetMode="External" Target="https://m.edsoo.ru/f29f3630" Type="http://schemas.openxmlformats.org/officeDocument/2006/relationships/hyperlink" Id="rId145"/>
    <Relationship TargetMode="External" Target="https://m.edsoo.ru/f29f3928" Type="http://schemas.openxmlformats.org/officeDocument/2006/relationships/hyperlink" Id="rId146"/>
    <Relationship TargetMode="External" Target="https://m.edsoo.ru/8bc52a40" Type="http://schemas.openxmlformats.org/officeDocument/2006/relationships/hyperlink" Id="rId147"/>
    <Relationship TargetMode="External" Target="https://m.edsoo.ru/8bc52da6" Type="http://schemas.openxmlformats.org/officeDocument/2006/relationships/hyperlink" Id="rId148"/>
    <Relationship TargetMode="External" Target="https://m.edsoo.ru/8bc52fd6" Type="http://schemas.openxmlformats.org/officeDocument/2006/relationships/hyperlink" Id="rId149"/>
    <Relationship TargetMode="External" Target="https://m.edsoo.ru/f29f430a" Type="http://schemas.openxmlformats.org/officeDocument/2006/relationships/hyperlink" Id="rId150"/>
    <Relationship TargetMode="External" Target="https://m.edsoo.ru/f29f4422" Type="http://schemas.openxmlformats.org/officeDocument/2006/relationships/hyperlink" Id="rId151"/>
    <Relationship TargetMode="External" Target="https://m.edsoo.ru/f29f41de" Type="http://schemas.openxmlformats.org/officeDocument/2006/relationships/hyperlink" Id="rId152"/>
    <Relationship TargetMode="External" Target="https://m.edsoo.ru/f29f4d8c" Type="http://schemas.openxmlformats.org/officeDocument/2006/relationships/hyperlink" Id="rId153"/>
    <Relationship TargetMode="External" Target="https://m.edsoo.ru/f29f488c" Type="http://schemas.openxmlformats.org/officeDocument/2006/relationships/hyperlink" Id="rId154"/>
    <Relationship TargetMode="External" Target="https://m.edsoo.ru/f29f4544" Type="http://schemas.openxmlformats.org/officeDocument/2006/relationships/hyperlink" Id="rId155"/>
    <Relationship TargetMode="External" Target="https://m.edsoo.ru/f29f4666" Type="http://schemas.openxmlformats.org/officeDocument/2006/relationships/hyperlink" Id="rId156"/>
    <Relationship TargetMode="External" Target="https://m.edsoo.ru/f29f4774" Type="http://schemas.openxmlformats.org/officeDocument/2006/relationships/hyperlink" Id="rId157"/>
    <Relationship TargetMode="External" Target="https://m.edsoo.ru/f29f67cc" Type="http://schemas.openxmlformats.org/officeDocument/2006/relationships/hyperlink" Id="rId158"/>
    <Relationship TargetMode="External" Target="https://m.edsoo.ru/f29f6952" Type="http://schemas.openxmlformats.org/officeDocument/2006/relationships/hyperlink" Id="rId159"/>
    <Relationship TargetMode="External" Target="https://m.edsoo.ru/f29f6d1c" Type="http://schemas.openxmlformats.org/officeDocument/2006/relationships/hyperlink" Id="rId160"/>
    <Relationship TargetMode="External" Target="https://m.edsoo.ru/f29f783e" Type="http://schemas.openxmlformats.org/officeDocument/2006/relationships/hyperlink" Id="rId161"/>
    <Relationship TargetMode="External" Target="https://m.edsoo.ru/f29f6e34" Type="http://schemas.openxmlformats.org/officeDocument/2006/relationships/hyperlink" Id="rId162"/>
    <Relationship TargetMode="External" Target="https://m.edsoo.ru/f29f6f38" Type="http://schemas.openxmlformats.org/officeDocument/2006/relationships/hyperlink" Id="rId163"/>
    <Relationship TargetMode="External" Target="https://m.edsoo.ru/f29f70aa" Type="http://schemas.openxmlformats.org/officeDocument/2006/relationships/hyperlink" Id="rId164"/>
    <Relationship TargetMode="External" Target="https://m.edsoo.ru/f29f5afc" Type="http://schemas.openxmlformats.org/officeDocument/2006/relationships/hyperlink" Id="rId165"/>
    <Relationship TargetMode="External" Target="https://m.edsoo.ru/f29f62e0" Type="http://schemas.openxmlformats.org/officeDocument/2006/relationships/hyperlink" Id="rId166"/>
    <Relationship TargetMode="External" Target="https://m.edsoo.ru/f29f76cc" Type="http://schemas.openxmlformats.org/officeDocument/2006/relationships/hyperlink" Id="rId167"/>
    <Relationship TargetMode="External" Target="https://m.edsoo.ru/f29f6ace" Type="http://schemas.openxmlformats.org/officeDocument/2006/relationships/hyperlink" Id="rId168"/>
    <Relationship TargetMode="External" Target="https://m.edsoo.ru/f29f6c04" Type="http://schemas.openxmlformats.org/officeDocument/2006/relationships/hyperlink" Id="rId169"/>
    <Relationship TargetMode="External" Target="https://m.edsoo.ru/f29f7956" Type="http://schemas.openxmlformats.org/officeDocument/2006/relationships/hyperlink" Id="rId170"/>
    <Relationship TargetMode="External" Target="https://m.edsoo.ru/f29f6ace" Type="http://schemas.openxmlformats.org/officeDocument/2006/relationships/hyperlink" Id="rId171"/>
    <Relationship TargetMode="External" Target="https://m.edsoo.ru/f2a0bdc0" Type="http://schemas.openxmlformats.org/officeDocument/2006/relationships/hyperlink" Id="rId172"/>
    <Relationship TargetMode="External" Target="https://m.edsoo.ru/f2a0aa06" Type="http://schemas.openxmlformats.org/officeDocument/2006/relationships/hyperlink" Id="rId173"/>
    <Relationship TargetMode="External" Target="https://m.edsoo.ru/f2a0a36c" Type="http://schemas.openxmlformats.org/officeDocument/2006/relationships/hyperlink" Id="rId174"/>
    <Relationship TargetMode="External" Target="https://m.edsoo.ru/f29f7a78" Type="http://schemas.openxmlformats.org/officeDocument/2006/relationships/hyperlink" Id="rId175"/>
    <Relationship TargetMode="External" Target="https://m.edsoo.ru/f29f7ba4" Type="http://schemas.openxmlformats.org/officeDocument/2006/relationships/hyperlink" Id="rId176"/>
    <Relationship TargetMode="External" Target="https://m.edsoo.ru/f2a0a7f4" Type="http://schemas.openxmlformats.org/officeDocument/2006/relationships/hyperlink" Id="rId177"/>
    <Relationship TargetMode="External" Target="https://m.edsoo.ru/f29f7cbc" Type="http://schemas.openxmlformats.org/officeDocument/2006/relationships/hyperlink" Id="rId178"/>
    <Relationship TargetMode="External" Target="https://m.edsoo.ru/f29f8284" Type="http://schemas.openxmlformats.org/officeDocument/2006/relationships/hyperlink" Id="rId179"/>
    <Relationship TargetMode="External" Target="https://m.edsoo.ru/f29f85c2" Type="http://schemas.openxmlformats.org/officeDocument/2006/relationships/hyperlink" Id="rId180"/>
    <Relationship TargetMode="External" Target="https://m.edsoo.ru/f29f8478" Type="http://schemas.openxmlformats.org/officeDocument/2006/relationships/hyperlink" Id="rId181"/>
    <Relationship TargetMode="External" Target="https://m.edsoo.ru/f29f7e42" Type="http://schemas.openxmlformats.org/officeDocument/2006/relationships/hyperlink" Id="rId182"/>
    <Relationship TargetMode="External" Target="https://m.edsoo.ru/f29f86d0" Type="http://schemas.openxmlformats.org/officeDocument/2006/relationships/hyperlink" Id="rId183"/>
    <Relationship TargetMode="External" Target="https://m.edsoo.ru/f29f890a" Type="http://schemas.openxmlformats.org/officeDocument/2006/relationships/hyperlink" Id="rId184"/>
    <Relationship TargetMode="External" Target="https://m.edsoo.ru/f29f9418" Type="http://schemas.openxmlformats.org/officeDocument/2006/relationships/hyperlink" Id="rId185"/>
    <Relationship TargetMode="External" Target="https://m.edsoo.ru/f29f9558" Type="http://schemas.openxmlformats.org/officeDocument/2006/relationships/hyperlink" Id="rId186"/>
    <Relationship TargetMode="External" Target="https://m.edsoo.ru/f29f9710" Type="http://schemas.openxmlformats.org/officeDocument/2006/relationships/hyperlink" Id="rId187"/>
    <Relationship TargetMode="External" Target="https://m.edsoo.ru/f29f983c" Type="http://schemas.openxmlformats.org/officeDocument/2006/relationships/hyperlink" Id="rId188"/>
    <Relationship TargetMode="External" Target="https://m.edsoo.ru/f29fa66a" Type="http://schemas.openxmlformats.org/officeDocument/2006/relationships/hyperlink" Id="rId189"/>
    <Relationship TargetMode="External" Target="https://m.edsoo.ru/f29fa7a0" Type="http://schemas.openxmlformats.org/officeDocument/2006/relationships/hyperlink" Id="rId190"/>
    <Relationship TargetMode="External" Target="https://m.edsoo.ru/f29fa8ae" Type="http://schemas.openxmlformats.org/officeDocument/2006/relationships/hyperlink" Id="rId191"/>
    <Relationship TargetMode="External" Target="https://m.edsoo.ru/f29faa20" Type="http://schemas.openxmlformats.org/officeDocument/2006/relationships/hyperlink" Id="rId192"/>
    <Relationship TargetMode="External" Target="https://m.edsoo.ru/f29fab56" Type="http://schemas.openxmlformats.org/officeDocument/2006/relationships/hyperlink" Id="rId193"/>
    <Relationship TargetMode="External" Target="https://m.edsoo.ru/f29fac6e" Type="http://schemas.openxmlformats.org/officeDocument/2006/relationships/hyperlink" Id="rId194"/>
    <Relationship TargetMode="External" Target="https://m.edsoo.ru/f29fad7c" Type="http://schemas.openxmlformats.org/officeDocument/2006/relationships/hyperlink" Id="rId195"/>
    <Relationship TargetMode="External" Target="https://m.edsoo.ru/f2a0a5e2" Type="http://schemas.openxmlformats.org/officeDocument/2006/relationships/hyperlink" Id="rId196"/>
    <Relationship TargetMode="External" Target="https://m.edsoo.ru/f29fd662" Type="http://schemas.openxmlformats.org/officeDocument/2006/relationships/hyperlink" Id="rId197"/>
    <Relationship TargetMode="External" Target="https://m.edsoo.ru/f29fdb80" Type="http://schemas.openxmlformats.org/officeDocument/2006/relationships/hyperlink" Id="rId198"/>
    <Relationship TargetMode="External" Target="https://m.edsoo.ru/f29fdcc0" Type="http://schemas.openxmlformats.org/officeDocument/2006/relationships/hyperlink" Id="rId199"/>
    <Relationship TargetMode="External" Target="https://m.edsoo.ru/f2a0a6f0" Type="http://schemas.openxmlformats.org/officeDocument/2006/relationships/hyperlink" Id="rId200"/>
    <Relationship TargetMode="External" Target="https://m.edsoo.ru/f29f9b34" Type="http://schemas.openxmlformats.org/officeDocument/2006/relationships/hyperlink" Id="rId201"/>
    <Relationship TargetMode="External" Target="https://m.edsoo.ru/f29fa21e" Type="http://schemas.openxmlformats.org/officeDocument/2006/relationships/hyperlink" Id="rId202"/>
    <Relationship TargetMode="External" Target="https://m.edsoo.ru/f29fa002" Type="http://schemas.openxmlformats.org/officeDocument/2006/relationships/hyperlink" Id="rId203"/>
    <Relationship TargetMode="External" Target="https://m.edsoo.ru/f29f9ee0" Type="http://schemas.openxmlformats.org/officeDocument/2006/relationships/hyperlink" Id="rId204"/>
    <Relationship TargetMode="External" Target="https://m.edsoo.ru/f29fa11a" Type="http://schemas.openxmlformats.org/officeDocument/2006/relationships/hyperlink" Id="rId205"/>
    <Relationship TargetMode="External" Target="https://m.edsoo.ru/f29f9c42" Type="http://schemas.openxmlformats.org/officeDocument/2006/relationships/hyperlink" Id="rId206"/>
    <Relationship TargetMode="External" Target="https://m.edsoo.ru/f29f9d82" Type="http://schemas.openxmlformats.org/officeDocument/2006/relationships/hyperlink" Id="rId207"/>
    <Relationship TargetMode="External" Target="https://m.edsoo.ru/f29faec6" Type="http://schemas.openxmlformats.org/officeDocument/2006/relationships/hyperlink" Id="rId208"/>
    <Relationship TargetMode="External" Target="https://m.edsoo.ru/f29fb682" Type="http://schemas.openxmlformats.org/officeDocument/2006/relationships/hyperlink" Id="rId209"/>
    <Relationship TargetMode="External" Target="https://m.edsoo.ru/f29fb420" Type="http://schemas.openxmlformats.org/officeDocument/2006/relationships/hyperlink" Id="rId210"/>
    <Relationship TargetMode="External" Target="https://m.edsoo.ru/f29fb556" Type="http://schemas.openxmlformats.org/officeDocument/2006/relationships/hyperlink" Id="rId211"/>
    <Relationship TargetMode="External" Target="https://m.edsoo.ru/f29fb7e0" Type="http://schemas.openxmlformats.org/officeDocument/2006/relationships/hyperlink" Id="rId212"/>
    <Relationship TargetMode="External" Target="https://m.edsoo.ru/f29fb8f8" Type="http://schemas.openxmlformats.org/officeDocument/2006/relationships/hyperlink" Id="rId213"/>
    <Relationship TargetMode="External" Target="https://m.edsoo.ru/f2a0afd8" Type="http://schemas.openxmlformats.org/officeDocument/2006/relationships/hyperlink" Id="rId214"/>
    <Relationship TargetMode="External" Target="https://m.edsoo.ru/f2a0b1c2" Type="http://schemas.openxmlformats.org/officeDocument/2006/relationships/hyperlink" Id="rId215"/>
    <Relationship TargetMode="External" Target="https://m.edsoo.ru/f29fef08" Type="http://schemas.openxmlformats.org/officeDocument/2006/relationships/hyperlink" Id="rId216"/>
    <Relationship TargetMode="External" Target="https://m.edsoo.ru/f29ff336" Type="http://schemas.openxmlformats.org/officeDocument/2006/relationships/hyperlink" Id="rId217"/>
    <Relationship TargetMode="External" Target="https://m.edsoo.ru/f29ff44e" Type="http://schemas.openxmlformats.org/officeDocument/2006/relationships/hyperlink" Id="rId218"/>
    <Relationship TargetMode="External" Target="https://m.edsoo.ru/f29fe36e" Type="http://schemas.openxmlformats.org/officeDocument/2006/relationships/hyperlink" Id="rId219"/>
    <Relationship TargetMode="External" Target="https://m.edsoo.ru/f2a08300" Type="http://schemas.openxmlformats.org/officeDocument/2006/relationships/hyperlink" Id="rId220"/>
    <Relationship TargetMode="External" Target="https://m.edsoo.ru/f29fe256" Type="http://schemas.openxmlformats.org/officeDocument/2006/relationships/hyperlink" Id="rId221"/>
    <Relationship TargetMode="External" Target="https://m.edsoo.ru/f29fecba" Type="http://schemas.openxmlformats.org/officeDocument/2006/relationships/hyperlink" Id="rId222"/>
    <Relationship TargetMode="External" Target="https://m.edsoo.ru/f29feb52" Type="http://schemas.openxmlformats.org/officeDocument/2006/relationships/hyperlink" Id="rId223"/>
    <Relationship TargetMode="External" Target="https://m.edsoo.ru/f29fe9ea" Type="http://schemas.openxmlformats.org/officeDocument/2006/relationships/hyperlink" Id="rId224"/>
    <Relationship TargetMode="External" Target="https://m.edsoo.ru/f29fe7c4" Type="http://schemas.openxmlformats.org/officeDocument/2006/relationships/hyperlink" Id="rId225"/>
    <Relationship TargetMode="External" Target="https://m.edsoo.ru/f29fe8dc" Type="http://schemas.openxmlformats.org/officeDocument/2006/relationships/hyperlink" Id="rId226"/>
    <Relationship TargetMode="External" Target="https://m.edsoo.ru/f29fede6" Type="http://schemas.openxmlformats.org/officeDocument/2006/relationships/hyperlink" Id="rId227"/>
    <Relationship TargetMode="External" Target="https://m.edsoo.ru/f2a0b906" Type="http://schemas.openxmlformats.org/officeDocument/2006/relationships/hyperlink" Id="rId228"/>
    <Relationship TargetMode="External" Target="https://m.edsoo.ru/f29ff214" Type="http://schemas.openxmlformats.org/officeDocument/2006/relationships/hyperlink" Id="rId229"/>
    <Relationship TargetMode="External" Target="https://m.edsoo.ru/f29fba1a" Type="http://schemas.openxmlformats.org/officeDocument/2006/relationships/hyperlink" Id="rId230"/>
    <Relationship TargetMode="External" Target="https://m.edsoo.ru/f29fbb28" Type="http://schemas.openxmlformats.org/officeDocument/2006/relationships/hyperlink" Id="rId231"/>
    <Relationship TargetMode="External" Target="https://m.edsoo.ru/f29fd43c" Type="http://schemas.openxmlformats.org/officeDocument/2006/relationships/hyperlink" Id="rId232"/>
    <Relationship TargetMode="External" Target="https://m.edsoo.ru/f29fe6ac" Type="http://schemas.openxmlformats.org/officeDocument/2006/relationships/hyperlink" Id="rId233"/>
    <Relationship TargetMode="External" Target="https://m.edsoo.ru/f29fd216" Type="http://schemas.openxmlformats.org/officeDocument/2006/relationships/hyperlink" Id="rId234"/>
    <Relationship TargetMode="External" Target="https://m.edsoo.ru/f29fd31a" Type="http://schemas.openxmlformats.org/officeDocument/2006/relationships/hyperlink" Id="rId235"/>
    <Relationship TargetMode="External" Target="https://m.edsoo.ru/f29fd554" Type="http://schemas.openxmlformats.org/officeDocument/2006/relationships/hyperlink" Id="rId236"/>
    <Relationship TargetMode="External" Target="https://m.edsoo.ru/f2a0a4b6" Type="http://schemas.openxmlformats.org/officeDocument/2006/relationships/hyperlink" Id="rId237"/>
    <Relationship TargetMode="External" Target="https://m.edsoo.ru/f29fc1b8" Type="http://schemas.openxmlformats.org/officeDocument/2006/relationships/hyperlink" Id="rId238"/>
    <Relationship TargetMode="External" Target="https://m.edsoo.ru/f2a09dd6" Type="http://schemas.openxmlformats.org/officeDocument/2006/relationships/hyperlink" Id="rId239"/>
    <Relationship TargetMode="External" Target="https://m.edsoo.ru/f29fe12a" Type="http://schemas.openxmlformats.org/officeDocument/2006/relationships/hyperlink" Id="rId240"/>
    <Relationship TargetMode="External" Target="https://m.edsoo.ru/f2a0c34c" Type="http://schemas.openxmlformats.org/officeDocument/2006/relationships/hyperlink" Id="rId241"/>
    <Relationship TargetMode="External" Target="https://m.edsoo.ru/f2a0c234" Type="http://schemas.openxmlformats.org/officeDocument/2006/relationships/hyperlink" Id="rId242"/>
    <Relationship TargetMode="External" Target="https://m.edsoo.ru/f29fbf6a" Type="http://schemas.openxmlformats.org/officeDocument/2006/relationships/hyperlink" Id="rId243"/>
    <Relationship TargetMode="External" Target="https://m.edsoo.ru/f29fc0aa" Type="http://schemas.openxmlformats.org/officeDocument/2006/relationships/hyperlink" Id="rId244"/>
    <Relationship TargetMode="External" Target="https://m.edsoo.ru/f29fc5f0" Type="http://schemas.openxmlformats.org/officeDocument/2006/relationships/hyperlink" Id="rId245"/>
    <Relationship TargetMode="External" Target="https://m.edsoo.ru/f29fc7bc" Type="http://schemas.openxmlformats.org/officeDocument/2006/relationships/hyperlink" Id="rId246"/>
    <Relationship TargetMode="External" Target="https://m.edsoo.ru/f29fcd02" Type="http://schemas.openxmlformats.org/officeDocument/2006/relationships/hyperlink" Id="rId247"/>
    <Relationship TargetMode="External" Target="https://m.edsoo.ru/f29fce92" Type="http://schemas.openxmlformats.org/officeDocument/2006/relationships/hyperlink" Id="rId248"/>
    <Relationship TargetMode="External" Target="https://m.edsoo.ru/f29fd0f4" Type="http://schemas.openxmlformats.org/officeDocument/2006/relationships/hyperlink" Id="rId249"/>
    <Relationship TargetMode="External" Target="https://m.edsoo.ru/f29fc30c" Type="http://schemas.openxmlformats.org/officeDocument/2006/relationships/hyperlink" Id="rId250"/>
    <Relationship TargetMode="External" Target="https://m.edsoo.ru/f29fc4c4" Type="http://schemas.openxmlformats.org/officeDocument/2006/relationships/hyperlink" Id="rId251"/>
    <Relationship TargetMode="External" Target="https://m.edsoo.ru/f2a0bee2" Type="http://schemas.openxmlformats.org/officeDocument/2006/relationships/hyperlink" Id="rId252"/>
    <Relationship TargetMode="External" Target="https://m.edsoo.ru/f2a0c45a" Type="http://schemas.openxmlformats.org/officeDocument/2006/relationships/hyperlink" Id="rId253"/>
    <Relationship TargetMode="External" Target="https://m.edsoo.ru/f29f5282" Type="http://schemas.openxmlformats.org/officeDocument/2006/relationships/hyperlink" Id="rId254"/>
    <Relationship TargetMode="External" Target="https://m.edsoo.ru/f29f539a" Type="http://schemas.openxmlformats.org/officeDocument/2006/relationships/hyperlink" Id="rId255"/>
    <Relationship TargetMode="External" Target="https://m.edsoo.ru/f29f54c6" Type="http://schemas.openxmlformats.org/officeDocument/2006/relationships/hyperlink" Id="rId256"/>
    <Relationship TargetMode="External" Target="https://m.edsoo.ru/f29f55de" Type="http://schemas.openxmlformats.org/officeDocument/2006/relationships/hyperlink" Id="rId257"/>
    <Relationship TargetMode="External" Target="https://m.edsoo.ru/f29f56ec" Type="http://schemas.openxmlformats.org/officeDocument/2006/relationships/hyperlink" Id="rId258"/>
    <Relationship TargetMode="External" Target="https://m.edsoo.ru/f29f5c50" Type="http://schemas.openxmlformats.org/officeDocument/2006/relationships/hyperlink" Id="rId259"/>
    <Relationship TargetMode="External" Target="https://m.edsoo.ru/f29f60a6" Type="http://schemas.openxmlformats.org/officeDocument/2006/relationships/hyperlink" Id="rId260"/>
    <Relationship TargetMode="External" Target="https://m.edsoo.ru/f29f61c8" Type="http://schemas.openxmlformats.org/officeDocument/2006/relationships/hyperlink" Id="rId261"/>
    <Relationship TargetMode="External" Target="https://m.edsoo.ru/f29f5e94" Type="http://schemas.openxmlformats.org/officeDocument/2006/relationships/hyperlink" Id="rId262"/>
    <Relationship TargetMode="External" Target="https://m.edsoo.ru/f29f5d7c" Type="http://schemas.openxmlformats.org/officeDocument/2006/relationships/hyperlink" Id="rId263"/>
    <Relationship TargetMode="External" Target="https://m.edsoo.ru/f29fded2" Type="http://schemas.openxmlformats.org/officeDocument/2006/relationships/hyperlink" Id="rId264"/>
    <Relationship TargetMode="External" Target="https://m.edsoo.ru/f2a087e2" Type="http://schemas.openxmlformats.org/officeDocument/2006/relationships/hyperlink" Id="rId265"/>
    <Relationship TargetMode="External" Target="https://m.edsoo.ru/f29f8eb4" Type="http://schemas.openxmlformats.org/officeDocument/2006/relationships/hyperlink" Id="rId266"/>
    <Relationship TargetMode="External" Target="https://m.edsoo.ru/f29f8ff4" Type="http://schemas.openxmlformats.org/officeDocument/2006/relationships/hyperlink" Id="rId267"/>
    <Relationship TargetMode="External" Target="https://m.edsoo.ru/f29f91d4" Type="http://schemas.openxmlformats.org/officeDocument/2006/relationships/hyperlink" Id="rId268"/>
    <Relationship TargetMode="External" Target="https://m.edsoo.ru/f29f9300" Type="http://schemas.openxmlformats.org/officeDocument/2006/relationships/hyperlink" Id="rId269"/>
    <Relationship TargetMode="External" Target="https://m.edsoo.ru/f29f9300" Type="http://schemas.openxmlformats.org/officeDocument/2006/relationships/hyperlink" Id="rId270"/>
    <Relationship TargetMode="External" Target="https://m.edsoo.ru/f2a08986" Type="http://schemas.openxmlformats.org/officeDocument/2006/relationships/hyperlink" Id="rId271"/>
    <Relationship TargetMode="External" Target="https://m.edsoo.ru/f2a08b2a" Type="http://schemas.openxmlformats.org/officeDocument/2006/relationships/hyperlink" Id="rId272"/>
    <Relationship TargetMode="External" Target="https://m.edsoo.ru/f2a08cb0" Type="http://schemas.openxmlformats.org/officeDocument/2006/relationships/hyperlink" Id="rId273"/>
    <Relationship TargetMode="External" Target="https://m.edsoo.ru/f2a09372" Type="http://schemas.openxmlformats.org/officeDocument/2006/relationships/hyperlink" Id="rId274"/>
    <Relationship TargetMode="External" Target="https://m.edsoo.ru/f2a09502" Type="http://schemas.openxmlformats.org/officeDocument/2006/relationships/hyperlink" Id="rId275"/>
    <Relationship TargetMode="External" Target="https://m.edsoo.ru/f2a09674" Type="http://schemas.openxmlformats.org/officeDocument/2006/relationships/hyperlink" Id="rId276"/>
    <Relationship TargetMode="External" Target="https://m.edsoo.ru/f2a097d2" Type="http://schemas.openxmlformats.org/officeDocument/2006/relationships/hyperlink" Id="rId277"/>
    <Relationship TargetMode="External" Target="https://m.edsoo.ru/f2a0b348" Type="http://schemas.openxmlformats.org/officeDocument/2006/relationships/hyperlink" Id="rId278"/>
    <Relationship TargetMode="External" Target="https://m.edsoo.ru/f2a0c7c0" Type="http://schemas.openxmlformats.org/officeDocument/2006/relationships/hyperlink" Id="rId279"/>
    <Relationship TargetMode="External" Target="https://m.edsoo.ru/f2a0c8ec" Type="http://schemas.openxmlformats.org/officeDocument/2006/relationships/hyperlink" Id="rId280"/>
    <Relationship TargetMode="External" Target="https://m.edsoo.ru/f2a0c9fa" Type="http://schemas.openxmlformats.org/officeDocument/2006/relationships/hyperlink" Id="rId281"/>
    <Relationship TargetMode="External" Target="https://m.edsoo.ru/8bc478de" Type="http://schemas.openxmlformats.org/officeDocument/2006/relationships/hyperlink" Id="rId282"/>
    <Relationship TargetMode="External" Target="https://m.edsoo.ru/8bc47a6e" Type="http://schemas.openxmlformats.org/officeDocument/2006/relationships/hyperlink" Id="rId283"/>
    <Relationship TargetMode="External" Target="https://m.edsoo.ru/8bc47b72" Type="http://schemas.openxmlformats.org/officeDocument/2006/relationships/hyperlink" Id="rId284"/>
    <Relationship TargetMode="External" Target="https://m.edsoo.ru/8bc47c76" Type="http://schemas.openxmlformats.org/officeDocument/2006/relationships/hyperlink" Id="rId285"/>
    <Relationship TargetMode="External" Target="https://m.edsoo.ru/8bc47d84" Type="http://schemas.openxmlformats.org/officeDocument/2006/relationships/hyperlink" Id="rId286"/>
    <Relationship TargetMode="External" Target="https://m.edsoo.ru/8bc47e88" Type="http://schemas.openxmlformats.org/officeDocument/2006/relationships/hyperlink" Id="rId287"/>
    <Relationship TargetMode="External" Target="https://m.edsoo.ru/8bc483ec" Type="http://schemas.openxmlformats.org/officeDocument/2006/relationships/hyperlink" Id="rId288"/>
    <Relationship TargetMode="External" Target="https://m.edsoo.ru/8bc4a25a" Type="http://schemas.openxmlformats.org/officeDocument/2006/relationships/hyperlink" Id="rId289"/>
    <Relationship TargetMode="External" Target="https://m.edsoo.ru/8bc4861c" Type="http://schemas.openxmlformats.org/officeDocument/2006/relationships/hyperlink" Id="rId290"/>
    <Relationship TargetMode="External" Target="https://m.edsoo.ru/8bc4a4f8" Type="http://schemas.openxmlformats.org/officeDocument/2006/relationships/hyperlink" Id="rId291"/>
    <Relationship TargetMode="External" Target="https://m.edsoo.ru/8bc4a3cc" Type="http://schemas.openxmlformats.org/officeDocument/2006/relationships/hyperlink" Id="rId292"/>
    <Relationship TargetMode="External" Target="https://m.edsoo.ru/8bc4a610" Type="http://schemas.openxmlformats.org/officeDocument/2006/relationships/hyperlink" Id="rId293"/>
    <Relationship TargetMode="External" Target="https://m.edsoo.ru/8bc4850e" Type="http://schemas.openxmlformats.org/officeDocument/2006/relationships/hyperlink" Id="rId294"/>
    <Relationship TargetMode="External" Target="https://m.edsoo.ru/8bc4a7dc" Type="http://schemas.openxmlformats.org/officeDocument/2006/relationships/hyperlink" Id="rId295"/>
    <Relationship TargetMode="External" Target="https://m.edsoo.ru/8bc4861c" Type="http://schemas.openxmlformats.org/officeDocument/2006/relationships/hyperlink" Id="rId296"/>
    <Relationship TargetMode="External" Target="https://m.edsoo.ru/8bc4a8fe" Type="http://schemas.openxmlformats.org/officeDocument/2006/relationships/hyperlink" Id="rId297"/>
    <Relationship TargetMode="External" Target="https://m.edsoo.ru/8bc4875c" Type="http://schemas.openxmlformats.org/officeDocument/2006/relationships/hyperlink" Id="rId298"/>
    <Relationship TargetMode="External" Target="https://m.edsoo.ru/8bc48892" Type="http://schemas.openxmlformats.org/officeDocument/2006/relationships/hyperlink" Id="rId299"/>
    <Relationship TargetMode="External" Target="https://m.edsoo.ru/8bc489a0" Type="http://schemas.openxmlformats.org/officeDocument/2006/relationships/hyperlink" Id="rId300"/>
    <Relationship TargetMode="External" Target="https://m.edsoo.ru/8bc48ab8" Type="http://schemas.openxmlformats.org/officeDocument/2006/relationships/hyperlink" Id="rId301"/>
    <Relationship TargetMode="External" Target="https://m.edsoo.ru/8bc4aa16" Type="http://schemas.openxmlformats.org/officeDocument/2006/relationships/hyperlink" Id="rId302"/>
    <Relationship TargetMode="External" Target="https://m.edsoo.ru/8bc49cc4" Type="http://schemas.openxmlformats.org/officeDocument/2006/relationships/hyperlink" Id="rId303"/>
    <Relationship TargetMode="External" Target="https://m.edsoo.ru/8bc4ae44" Type="http://schemas.openxmlformats.org/officeDocument/2006/relationships/hyperlink" Id="rId304"/>
    <Relationship TargetMode="External" Target="https://m.edsoo.ru/8bc4b542" Type="http://schemas.openxmlformats.org/officeDocument/2006/relationships/hyperlink" Id="rId305"/>
    <Relationship TargetMode="External" Target="https://m.edsoo.ru/8bc4b10a" Type="http://schemas.openxmlformats.org/officeDocument/2006/relationships/hyperlink" Id="rId306"/>
    <Relationship TargetMode="External" Target="https://m.edsoo.ru/8bc4bb46" Type="http://schemas.openxmlformats.org/officeDocument/2006/relationships/hyperlink" Id="rId307"/>
    <Relationship TargetMode="External" Target="https://m.edsoo.ru/8bc4b27c" Type="http://schemas.openxmlformats.org/officeDocument/2006/relationships/hyperlink" Id="rId308"/>
    <Relationship TargetMode="External" Target="https://m.edsoo.ru/8bc4bfb0" Type="http://schemas.openxmlformats.org/officeDocument/2006/relationships/hyperlink" Id="rId309"/>
    <Relationship TargetMode="External" Target="https://m.edsoo.ru/8bc4b27c" Type="http://schemas.openxmlformats.org/officeDocument/2006/relationships/hyperlink" Id="rId310"/>
    <Relationship TargetMode="External" Target="https://m.edsoo.ru/8bc4bc7c" Type="http://schemas.openxmlformats.org/officeDocument/2006/relationships/hyperlink" Id="rId311"/>
    <Relationship TargetMode="External" Target="https://m.edsoo.ru/8bc4be98" Type="http://schemas.openxmlformats.org/officeDocument/2006/relationships/hyperlink" Id="rId312"/>
    <Relationship TargetMode="External" Target="https://m.edsoo.ru/8bc4b7ae" Type="http://schemas.openxmlformats.org/officeDocument/2006/relationships/hyperlink" Id="rId313"/>
    <Relationship TargetMode="External" Target="https://m.edsoo.ru/8bc4bd94" Type="http://schemas.openxmlformats.org/officeDocument/2006/relationships/hyperlink" Id="rId314"/>
    <Relationship TargetMode="External" Target="https://m.edsoo.ru/8bc4c0b4" Type="http://schemas.openxmlformats.org/officeDocument/2006/relationships/hyperlink" Id="rId315"/>
    <Relationship TargetMode="External" Target="https://m.edsoo.ru/8bc4af70" Type="http://schemas.openxmlformats.org/officeDocument/2006/relationships/hyperlink" Id="rId316"/>
    <Relationship TargetMode="External" Target="https://m.edsoo.ru/f29f5142" Type="http://schemas.openxmlformats.org/officeDocument/2006/relationships/hyperlink" Id="rId317"/>
    <Relationship TargetMode="External" Target="https://m.edsoo.ru/f29f4fda" Type="http://schemas.openxmlformats.org/officeDocument/2006/relationships/hyperlink" Id="rId318"/>
    <Relationship TargetMode="External" Target="https://m.edsoo.ru/8bc4cd98" Type="http://schemas.openxmlformats.org/officeDocument/2006/relationships/hyperlink" Id="rId319"/>
    <Relationship TargetMode="External" Target="https://m.edsoo.ru/8bc4d194" Type="http://schemas.openxmlformats.org/officeDocument/2006/relationships/hyperlink" Id="rId320"/>
    <Relationship TargetMode="External" Target="https://m.edsoo.ru/8bc4d298" Type="http://schemas.openxmlformats.org/officeDocument/2006/relationships/hyperlink" Id="rId321"/>
    <Relationship TargetMode="External" Target="https://m.edsoo.ru/8bc4d072" Type="http://schemas.openxmlformats.org/officeDocument/2006/relationships/hyperlink" Id="rId322"/>
    <Relationship TargetMode="External" Target="https://m.edsoo.ru/8bc4c1d6" Type="http://schemas.openxmlformats.org/officeDocument/2006/relationships/hyperlink" Id="rId323"/>
    <Relationship TargetMode="External" Target="https://m.edsoo.ru/8bc4c2e4" Type="http://schemas.openxmlformats.org/officeDocument/2006/relationships/hyperlink" Id="rId324"/>
    <Relationship TargetMode="External" Target="https://m.edsoo.ru/8bc4c5c8" Type="http://schemas.openxmlformats.org/officeDocument/2006/relationships/hyperlink" Id="rId325"/>
    <Relationship TargetMode="External" Target="https://m.edsoo.ru/8bc4c6f4" Type="http://schemas.openxmlformats.org/officeDocument/2006/relationships/hyperlink" Id="rId326"/>
    <Relationship TargetMode="External" Target="https://m.edsoo.ru/8bc4c80c" Type="http://schemas.openxmlformats.org/officeDocument/2006/relationships/hyperlink" Id="rId327"/>
    <Relationship TargetMode="External" Target="https://m.edsoo.ru/8bc4c938" Type="http://schemas.openxmlformats.org/officeDocument/2006/relationships/hyperlink" Id="rId328"/>
    <Relationship TargetMode="External" Target="https://m.edsoo.ru/8bc4cb68" Type="http://schemas.openxmlformats.org/officeDocument/2006/relationships/hyperlink" Id="rId329"/>
    <Relationship TargetMode="External" Target="https://m.edsoo.ru/8bc4ca64" Type="http://schemas.openxmlformats.org/officeDocument/2006/relationships/hyperlink" Id="rId330"/>
    <Relationship TargetMode="External" Target="https://m.edsoo.ru/8bc4cc80" Type="http://schemas.openxmlformats.org/officeDocument/2006/relationships/hyperlink" Id="rId331"/>
    <Relationship TargetMode="External" Target="https://m.edsoo.ru/8bc4d43c" Type="http://schemas.openxmlformats.org/officeDocument/2006/relationships/hyperlink" Id="rId332"/>
    <Relationship TargetMode="External" Target="https://m.edsoo.ru/8bc4e24c" Type="http://schemas.openxmlformats.org/officeDocument/2006/relationships/hyperlink" Id="rId333"/>
    <Relationship TargetMode="External" Target="https://m.edsoo.ru/8bc4d676" Type="http://schemas.openxmlformats.org/officeDocument/2006/relationships/hyperlink" Id="rId334"/>
    <Relationship TargetMode="External" Target="https://m.edsoo.ru/8bc4e35a" Type="http://schemas.openxmlformats.org/officeDocument/2006/relationships/hyperlink" Id="rId335"/>
    <Relationship TargetMode="External" Target="https://m.edsoo.ru/8bc4f066" Type="http://schemas.openxmlformats.org/officeDocument/2006/relationships/hyperlink" Id="rId336"/>
    <Relationship TargetMode="External" Target="https://m.edsoo.ru/8bc4ea8a" Type="http://schemas.openxmlformats.org/officeDocument/2006/relationships/hyperlink" Id="rId337"/>
    <Relationship TargetMode="External" Target="https://m.edsoo.ru/8bc4e684" Type="http://schemas.openxmlformats.org/officeDocument/2006/relationships/hyperlink" Id="rId338"/>
    <Relationship TargetMode="External" Target="https://m.edsoo.ru/8bc4eb98" Type="http://schemas.openxmlformats.org/officeDocument/2006/relationships/hyperlink" Id="rId339"/>
    <Relationship TargetMode="External" Target="https://m.edsoo.ru/8bc4e576" Type="http://schemas.openxmlformats.org/officeDocument/2006/relationships/hyperlink" Id="rId340"/>
    <Relationship TargetMode="External" Target="https://m.edsoo.ru/8bc4e972" Type="http://schemas.openxmlformats.org/officeDocument/2006/relationships/hyperlink" Id="rId341"/>
    <Relationship TargetMode="External" Target="https://m.edsoo.ru/8bc4e45e" Type="http://schemas.openxmlformats.org/officeDocument/2006/relationships/hyperlink" Id="rId342"/>
    <Relationship TargetMode="External" Target="https://m.edsoo.ru/8bc4eecc" Type="http://schemas.openxmlformats.org/officeDocument/2006/relationships/hyperlink" Id="rId343"/>
    <Relationship TargetMode="External" Target="https://m.edsoo.ru/8bc4ed00" Type="http://schemas.openxmlformats.org/officeDocument/2006/relationships/hyperlink" Id="rId344"/>
    <Relationship TargetMode="External" Target="https://m.edsoo.ru/8bc4d784" Type="http://schemas.openxmlformats.org/officeDocument/2006/relationships/hyperlink" Id="rId345"/>
    <Relationship TargetMode="External" Target="https://m.edsoo.ru/8bc4d8a6" Type="http://schemas.openxmlformats.org/officeDocument/2006/relationships/hyperlink" Id="rId346"/>
    <Relationship TargetMode="External" Target="https://m.edsoo.ru/8bc4e0f8" Type="http://schemas.openxmlformats.org/officeDocument/2006/relationships/hyperlink" Id="rId347"/>
    <Relationship TargetMode="External" Target="https://m.edsoo.ru/8bc4d554" Type="http://schemas.openxmlformats.org/officeDocument/2006/relationships/hyperlink" Id="rId348"/>
    <Relationship TargetMode="External" Target="https://m.edsoo.ru/8bc4dc98" Type="http://schemas.openxmlformats.org/officeDocument/2006/relationships/hyperlink" Id="rId349"/>
    <Relationship TargetMode="External" Target="https://m.edsoo.ru/8bc4f1c4" Type="http://schemas.openxmlformats.org/officeDocument/2006/relationships/hyperlink" Id="rId350"/>
    <Relationship TargetMode="External" Target="https://m.edsoo.ru/8bc4f548" Type="http://schemas.openxmlformats.org/officeDocument/2006/relationships/hyperlink" Id="rId351"/>
    <Relationship TargetMode="External" Target="https://m.edsoo.ru/8bc4f69c" Type="http://schemas.openxmlformats.org/officeDocument/2006/relationships/hyperlink" Id="rId352"/>
    <Relationship TargetMode="External" Target="https://m.edsoo.ru/8bc4f82c" Type="http://schemas.openxmlformats.org/officeDocument/2006/relationships/hyperlink" Id="rId353"/>
    <Relationship TargetMode="External" Target="https://m.edsoo.ru/8bc4f958" Type="http://schemas.openxmlformats.org/officeDocument/2006/relationships/hyperlink" Id="rId354"/>
    <Relationship TargetMode="External" Target="https://m.edsoo.ru/8bc4fc6e" Type="http://schemas.openxmlformats.org/officeDocument/2006/relationships/hyperlink" Id="rId355"/>
    <Relationship TargetMode="External" Target="https://m.edsoo.ru/8bc4fe30" Type="http://schemas.openxmlformats.org/officeDocument/2006/relationships/hyperlink" Id="rId356"/>
    <Relationship TargetMode="External" Target="https://m.edsoo.ru/8bc4ff70" Type="http://schemas.openxmlformats.org/officeDocument/2006/relationships/hyperlink" Id="rId357"/>
    <Relationship TargetMode="External" Target="https://m.edsoo.ru/8bc50358" Type="http://schemas.openxmlformats.org/officeDocument/2006/relationships/hyperlink" Id="rId358"/>
    <Relationship TargetMode="External" Target="https://m.edsoo.ru/8bc504ac" Type="http://schemas.openxmlformats.org/officeDocument/2006/relationships/hyperlink" Id="rId359"/>
    <Relationship TargetMode="External" Target="https://m.edsoo.ru/8bc5072c" Type="http://schemas.openxmlformats.org/officeDocument/2006/relationships/hyperlink" Id="rId360"/>
    <Relationship TargetMode="External" Target="https://m.edsoo.ru/8bc50876" Type="http://schemas.openxmlformats.org/officeDocument/2006/relationships/hyperlink" Id="rId361"/>
    <Relationship TargetMode="External" Target="https://m.edsoo.ru/8bc50984" Type="http://schemas.openxmlformats.org/officeDocument/2006/relationships/hyperlink" Id="rId362"/>
    <Relationship TargetMode="External" Target="https://m.edsoo.ru/8bc50aa6" Type="http://schemas.openxmlformats.org/officeDocument/2006/relationships/hyperlink" Id="rId363"/>
    <Relationship TargetMode="External" Target="https://m.edsoo.ru/8bc513ac" Type="http://schemas.openxmlformats.org/officeDocument/2006/relationships/hyperlink" Id="rId364"/>
    <Relationship TargetMode="External" Target="https://m.edsoo.ru/8bc514ba" Type="http://schemas.openxmlformats.org/officeDocument/2006/relationships/hyperlink" Id="rId365"/>
    <Relationship TargetMode="External" Target="https://m.edsoo.ru/8bc5169a" Type="http://schemas.openxmlformats.org/officeDocument/2006/relationships/hyperlink" Id="rId366"/>
    <Relationship TargetMode="External" Target="https://m.edsoo.ru/8bc518de" Type="http://schemas.openxmlformats.org/officeDocument/2006/relationships/hyperlink" Id="rId367"/>
    <Relationship TargetMode="External" Target="https://m.edsoo.ru/8bc519f6" Type="http://schemas.openxmlformats.org/officeDocument/2006/relationships/hyperlink" Id="rId368"/>
    <Relationship TargetMode="External" Target="https://m.edsoo.ru/8bc51b04" Type="http://schemas.openxmlformats.org/officeDocument/2006/relationships/hyperlink" Id="rId369"/>
    <Relationship TargetMode="External" Target="https://m.edsoo.ru/8bc524d2" Type="http://schemas.openxmlformats.org/officeDocument/2006/relationships/hyperlink" Id="rId370"/>
    <Relationship TargetMode="External" Target="https://m.edsoo.ru/8bc50e34" Type="http://schemas.openxmlformats.org/officeDocument/2006/relationships/hyperlink" Id="rId371"/>
    <Relationship TargetMode="External" Target="https://m.edsoo.ru/8bc50f6a" Type="http://schemas.openxmlformats.org/officeDocument/2006/relationships/hyperlink" Id="rId372"/>
    <Relationship TargetMode="External" Target="https://m.edsoo.ru/8bc51096" Type="http://schemas.openxmlformats.org/officeDocument/2006/relationships/hyperlink" Id="rId373"/>
    <Relationship TargetMode="External" Target="https://m.edsoo.ru/8bc522a2" Type="http://schemas.openxmlformats.org/officeDocument/2006/relationships/hyperlink" Id="rId374"/>
    <Relationship TargetMode="External" Target="https://m.edsoo.ru/8bc52806" Type="http://schemas.openxmlformats.org/officeDocument/2006/relationships/hyperlink" Id="rId375"/>
    <Relationship TargetMode="External" Target="https://m.edsoo.ru/8bc52bd0" Type="http://schemas.openxmlformats.org/officeDocument/2006/relationships/hyperlink" Id="rId376"/>
    <Relationship TargetMode="External" Target="https://m.edsoo.ru/8bc52da6" Type="http://schemas.openxmlformats.org/officeDocument/2006/relationships/hyperlink" Id="rId377"/>
    <Relationship TargetMode="External" Target="https://m.edsoo.ru/8bc52928" Type="http://schemas.openxmlformats.org/officeDocument/2006/relationships/hyperlink" Id="rId378"/>
    <Relationship TargetMode="External" Target="https://m.edsoo.ru/8bc52a40" Type="http://schemas.openxmlformats.org/officeDocument/2006/relationships/hyperlink" Id="rId379"/>
    <Relationship TargetMode="External" Target="https://m.edsoo.ru/8bc52ebe" Type="http://schemas.openxmlformats.org/officeDocument/2006/relationships/hyperlink" Id="rId380"/>
    <Relationship TargetMode="External" Target="https://m.edsoo.ru/8bc52fd6" Type="http://schemas.openxmlformats.org/officeDocument/2006/relationships/hyperlink" Id="rId381"/>
    <Relationship TargetMode="External" Target="https://m.edsoo.ru/8bc53242" Type="http://schemas.openxmlformats.org/officeDocument/2006/relationships/hyperlink" Id="rId382"/>
    <Relationship TargetMode="External" Target="https://m.edsoo.ru/8bc53364" Type="http://schemas.openxmlformats.org/officeDocument/2006/relationships/hyperlink" Id="rId383"/>
    <Relationship TargetMode="External" Target="https://m.edsoo.ru/8bc5347c" Type="http://schemas.openxmlformats.org/officeDocument/2006/relationships/hyperlink" Id="rId384"/>
    <Relationship TargetMode="External" Target="https://m.edsoo.ru/8bc53710" Type="http://schemas.openxmlformats.org/officeDocument/2006/relationships/hyperlink" Id="rId385"/>
    <Relationship TargetMode="External" Target="https://m.edsoo.ru/8bc53850" Type="http://schemas.openxmlformats.org/officeDocument/2006/relationships/hyperlink" Id="rId386"/>
    <Relationship TargetMode="External" Target="https://m.edsoo.ru/8bc53a12" Type="http://schemas.openxmlformats.org/officeDocument/2006/relationships/hyperlink" Id="rId387"/>
    <Relationship TargetMode="External" Target="https://m.edsoo.ru/8bc541a6" Type="http://schemas.openxmlformats.org/officeDocument/2006/relationships/hyperlink" Id="rId388"/>
    <Relationship TargetMode="External" Target="https://m.edsoo.ru/8bc5434a" Type="http://schemas.openxmlformats.org/officeDocument/2006/relationships/hyperlink" Id="rId389"/>
    <Relationship TargetMode="External" Target="https://m.edsoo.ru/8bc53bca" Type="http://schemas.openxmlformats.org/officeDocument/2006/relationships/hyperlink" Id="rId390"/>
    <Relationship TargetMode="External" Target="https://m.edsoo.ru/8bc544a8" Type="http://schemas.openxmlformats.org/officeDocument/2006/relationships/hyperlink" Id="rId391"/>
    <Relationship TargetMode="External" Target="https://m.edsoo.ru/f29f3630" Type="http://schemas.openxmlformats.org/officeDocument/2006/relationships/hyperlink" Id="rId392"/>
    <Relationship TargetMode="External" Target="https://m.edsoo.ru/8bc51c12" Type="http://schemas.openxmlformats.org/officeDocument/2006/relationships/hyperlink" Id="rId393"/>
    <Relationship TargetMode="External" Target="https://m.edsoo.ru/8bc51e24" Type="http://schemas.openxmlformats.org/officeDocument/2006/relationships/hyperlink" Id="rId394"/>
    <Relationship TargetMode="External" Target="https://m.edsoo.ru/8bc51f46" Type="http://schemas.openxmlformats.org/officeDocument/2006/relationships/hyperlink" Id="rId395"/>
    <Relationship TargetMode="External" Target="https://m.edsoo.ru/8bc5218a" Type="http://schemas.openxmlformats.org/officeDocument/2006/relationships/hyperlink" Id="rId396"/>
    <Relationship TargetMode="External" Target="https://m.edsoo.ru/8bc51294" Type="http://schemas.openxmlformats.org/officeDocument/2006/relationships/hyperlink" Id="rId397"/>
    <Relationship TargetMode="External" Target="https://m.edsoo.ru/8bc50bbe" Type="http://schemas.openxmlformats.org/officeDocument/2006/relationships/hyperlink" Id="rId398"/>
    <Relationship TargetMode="External" Target="https://m.edsoo.ru/8bc523ba" Type="http://schemas.openxmlformats.org/officeDocument/2006/relationships/hyperlink" Id="rId399"/>
    <Relationship TargetMode="External" Target="https://m.edsoo.ru/8bc525e0" Type="http://schemas.openxmlformats.org/officeDocument/2006/relationships/hyperlink" Id="rId400"/>
    <Relationship TargetMode="External" Target="https://m.edsoo.ru/f29f3ca2" Type="http://schemas.openxmlformats.org/officeDocument/2006/relationships/hyperlink" Id="rId401"/>
    <Relationship TargetMode="External" Target="https://m.edsoo.ru/f29f3db0" Type="http://schemas.openxmlformats.org/officeDocument/2006/relationships/hyperlink" Id="rId402"/>
    <Relationship TargetMode="External" Target="https://m.edsoo.ru/f29f3a5e" Type="http://schemas.openxmlformats.org/officeDocument/2006/relationships/hyperlink" Id="rId403"/>
    <Relationship TargetMode="External" Target="https://m.edsoo.ru/f29f3b80" Type="http://schemas.openxmlformats.org/officeDocument/2006/relationships/hyperlink" Id="rId404"/>
    <Relationship TargetMode="External" Target="https://m.edsoo.ru/f29f3928" Type="http://schemas.openxmlformats.org/officeDocument/2006/relationships/hyperlink" Id="rId405"/>
    <Relationship TargetMode="External" Target="https://m.edsoo.ru/f29f3ed2" Type="http://schemas.openxmlformats.org/officeDocument/2006/relationships/hyperlink" Id="rId406"/>
    <Relationship TargetMode="External" Target="https://m.edsoo.ru/f29f4422" Type="http://schemas.openxmlformats.org/officeDocument/2006/relationships/hyperlink" Id="rId407"/>
    <Relationship TargetMode="External" Target="https://m.edsoo.ru/f29f4544" Type="http://schemas.openxmlformats.org/officeDocument/2006/relationships/hyperlink" Id="rId408"/>
    <Relationship TargetMode="External" Target="https://m.edsoo.ru/f29f41de" Type="http://schemas.openxmlformats.org/officeDocument/2006/relationships/hyperlink" Id="rId409"/>
    <Relationship TargetMode="External" Target="https://m.edsoo.ru/f29f4d8c" Type="http://schemas.openxmlformats.org/officeDocument/2006/relationships/hyperlink" Id="rId410"/>
    <Relationship TargetMode="External" Target="https://m.edsoo.ru/f29f4774" Type="http://schemas.openxmlformats.org/officeDocument/2006/relationships/hyperlink" Id="rId411"/>
    <Relationship TargetMode="External" Target="https://m.edsoo.ru/f29f488c" Type="http://schemas.openxmlformats.org/officeDocument/2006/relationships/hyperlink" Id="rId412"/>
    <Relationship TargetMode="External" Target="https://m.edsoo.ru/f29f430a" Type="http://schemas.openxmlformats.org/officeDocument/2006/relationships/hyperlink" Id="rId413"/>
    <Relationship TargetMode="External" Target="https://m.edsoo.ru/f29f4666" Type="http://schemas.openxmlformats.org/officeDocument/2006/relationships/hyperlink" Id="rId414"/>
    <Relationship TargetMode="External" Target="https://m.edsoo.ru/f29f5282" Type="http://schemas.openxmlformats.org/officeDocument/2006/relationships/hyperlink" Id="rId415"/>
    <Relationship TargetMode="External" Target="https://m.edsoo.ru/f29f5c50" Type="http://schemas.openxmlformats.org/officeDocument/2006/relationships/hyperlink" Id="rId416"/>
    <Relationship TargetMode="External" Target="https://m.edsoo.ru/f29f5d7c" Type="http://schemas.openxmlformats.org/officeDocument/2006/relationships/hyperlink" Id="rId417"/>
    <Relationship TargetMode="External" Target="https://m.edsoo.ru/f2a09ae8" Type="http://schemas.openxmlformats.org/officeDocument/2006/relationships/hyperlink" Id="rId418"/>
    <Relationship TargetMode="External" Target="https://m.edsoo.ru/f29f539a" Type="http://schemas.openxmlformats.org/officeDocument/2006/relationships/hyperlink" Id="rId419"/>
    <Relationship TargetMode="External" Target="https://m.edsoo.ru/f2a09962" Type="http://schemas.openxmlformats.org/officeDocument/2006/relationships/hyperlink" Id="rId420"/>
    <Relationship TargetMode="External" Target="https://m.edsoo.ru/f29f54c6" Type="http://schemas.openxmlformats.org/officeDocument/2006/relationships/hyperlink" Id="rId421"/>
    <Relationship TargetMode="External" Target="https://m.edsoo.ru/f29f55de" Type="http://schemas.openxmlformats.org/officeDocument/2006/relationships/hyperlink" Id="rId422"/>
    <Relationship TargetMode="External" Target="https://m.edsoo.ru/f29f5afc" Type="http://schemas.openxmlformats.org/officeDocument/2006/relationships/hyperlink" Id="rId423"/>
    <Relationship TargetMode="External" Target="https://m.edsoo.ru/f29f56ec" Type="http://schemas.openxmlformats.org/officeDocument/2006/relationships/hyperlink" Id="rId424"/>
    <Relationship TargetMode="External" Target="https://m.edsoo.ru/f29f5e94" Type="http://schemas.openxmlformats.org/officeDocument/2006/relationships/hyperlink" Id="rId425"/>
    <Relationship TargetMode="External" Target="https://m.edsoo.ru/f29f62e0" Type="http://schemas.openxmlformats.org/officeDocument/2006/relationships/hyperlink" Id="rId426"/>
    <Relationship TargetMode="External" Target="https://m.edsoo.ru/f29f60a6" Type="http://schemas.openxmlformats.org/officeDocument/2006/relationships/hyperlink" Id="rId427"/>
    <Relationship TargetMode="External" Target="https://m.edsoo.ru/f29f61c8" Type="http://schemas.openxmlformats.org/officeDocument/2006/relationships/hyperlink" Id="rId428"/>
    <Relationship TargetMode="External" Target="https://m.edsoo.ru/f29f6952" Type="http://schemas.openxmlformats.org/officeDocument/2006/relationships/hyperlink" Id="rId429"/>
    <Relationship TargetMode="External" Target="https://m.edsoo.ru/f29f6952" Type="http://schemas.openxmlformats.org/officeDocument/2006/relationships/hyperlink" Id="rId430"/>
    <Relationship TargetMode="External" Target="https://m.edsoo.ru/f29f6ace" Type="http://schemas.openxmlformats.org/officeDocument/2006/relationships/hyperlink" Id="rId431"/>
    <Relationship TargetMode="External" Target="https://m.edsoo.ru/f29f6d1c" Type="http://schemas.openxmlformats.org/officeDocument/2006/relationships/hyperlink" Id="rId432"/>
    <Relationship TargetMode="External" Target="https://m.edsoo.ru/f29f70aa" Type="http://schemas.openxmlformats.org/officeDocument/2006/relationships/hyperlink" Id="rId433"/>
    <Relationship TargetMode="External" Target="https://m.edsoo.ru/f29f6c04" Type="http://schemas.openxmlformats.org/officeDocument/2006/relationships/hyperlink" Id="rId434"/>
    <Relationship TargetMode="External" Target="https://m.edsoo.ru/f29f783e" Type="http://schemas.openxmlformats.org/officeDocument/2006/relationships/hyperlink" Id="rId435"/>
    <Relationship TargetMode="External" Target="https://m.edsoo.ru/f29f76cc" Type="http://schemas.openxmlformats.org/officeDocument/2006/relationships/hyperlink" Id="rId436"/>
    <Relationship TargetMode="External" Target="https://m.edsoo.ru/f29f6e34" Type="http://schemas.openxmlformats.org/officeDocument/2006/relationships/hyperlink" Id="rId437"/>
    <Relationship TargetMode="External" Target="https://m.edsoo.ru/f29f6f38" Type="http://schemas.openxmlformats.org/officeDocument/2006/relationships/hyperlink" Id="rId438"/>
    <Relationship TargetMode="External" Target="https://m.edsoo.ru/f2a09c64" Type="http://schemas.openxmlformats.org/officeDocument/2006/relationships/hyperlink" Id="rId439"/>
    <Relationship TargetMode="External" Target="https://m.edsoo.ru/f29f7956" Type="http://schemas.openxmlformats.org/officeDocument/2006/relationships/hyperlink" Id="rId440"/>
    <Relationship TargetMode="External" Target="https://m.edsoo.ru/f29f8eb4" Type="http://schemas.openxmlformats.org/officeDocument/2006/relationships/hyperlink" Id="rId441"/>
    <Relationship TargetMode="External" Target="https://m.edsoo.ru/f29f8ff4" Type="http://schemas.openxmlformats.org/officeDocument/2006/relationships/hyperlink" Id="rId442"/>
    <Relationship TargetMode="External" Target="https://m.edsoo.ru/f29f91d4" Type="http://schemas.openxmlformats.org/officeDocument/2006/relationships/hyperlink" Id="rId443"/>
    <Relationship TargetMode="External" Target="https://m.edsoo.ru/f29f9300" Type="http://schemas.openxmlformats.org/officeDocument/2006/relationships/hyperlink" Id="rId444"/>
    <Relationship TargetMode="External" Target="https://m.edsoo.ru/f2a0bdc0" Type="http://schemas.openxmlformats.org/officeDocument/2006/relationships/hyperlink" Id="rId445"/>
    <Relationship TargetMode="External" Target="https://m.edsoo.ru/f29f7cbc" Type="http://schemas.openxmlformats.org/officeDocument/2006/relationships/hyperlink" Id="rId446"/>
    <Relationship TargetMode="External" Target="https://m.edsoo.ru/f29f87f2" Type="http://schemas.openxmlformats.org/officeDocument/2006/relationships/hyperlink" Id="rId447"/>
    <Relationship TargetMode="External" Target="https://m.edsoo.ru/f29f7e42" Type="http://schemas.openxmlformats.org/officeDocument/2006/relationships/hyperlink" Id="rId448"/>
    <Relationship TargetMode="External" Target="https://m.edsoo.ru/f29f890a" Type="http://schemas.openxmlformats.org/officeDocument/2006/relationships/hyperlink" Id="rId449"/>
    <Relationship TargetMode="External" Target="https://m.edsoo.ru/f29f8478" Type="http://schemas.openxmlformats.org/officeDocument/2006/relationships/hyperlink" Id="rId450"/>
    <Relationship TargetMode="External" Target="https://m.edsoo.ru/f29f8a18" Type="http://schemas.openxmlformats.org/officeDocument/2006/relationships/hyperlink" Id="rId451"/>
    <Relationship TargetMode="External" Target="https://m.edsoo.ru/f29f85c2" Type="http://schemas.openxmlformats.org/officeDocument/2006/relationships/hyperlink" Id="rId452"/>
    <Relationship TargetMode="External" Target="https://m.edsoo.ru/f29f8b1c" Type="http://schemas.openxmlformats.org/officeDocument/2006/relationships/hyperlink" Id="rId453"/>
    <Relationship TargetMode="External" Target="https://m.edsoo.ru/f29f86d0" Type="http://schemas.openxmlformats.org/officeDocument/2006/relationships/hyperlink" Id="rId454"/>
    <Relationship TargetMode="External" Target="https://m.edsoo.ru/f29f7ba4" Type="http://schemas.openxmlformats.org/officeDocument/2006/relationships/hyperlink" Id="rId455"/>
    <Relationship TargetMode="External" Target="https://m.edsoo.ru/f29f7a78" Type="http://schemas.openxmlformats.org/officeDocument/2006/relationships/hyperlink" Id="rId456"/>
    <Relationship TargetMode="External" Target="https://m.edsoo.ru/f29f8284" Type="http://schemas.openxmlformats.org/officeDocument/2006/relationships/hyperlink" Id="rId457"/>
    <Relationship TargetMode="External" Target="https://m.edsoo.ru/f2a0a4b6" Type="http://schemas.openxmlformats.org/officeDocument/2006/relationships/hyperlink" Id="rId458"/>
    <Relationship TargetMode="External" Target="https://m.edsoo.ru/f2a09dd6" Type="http://schemas.openxmlformats.org/officeDocument/2006/relationships/hyperlink" Id="rId459"/>
    <Relationship TargetMode="External" Target="https://m.edsoo.ru/f2a0a7f4" Type="http://schemas.openxmlformats.org/officeDocument/2006/relationships/hyperlink" Id="rId460"/>
    <Relationship TargetMode="External" Target="https://m.edsoo.ru/f29f9558" Type="http://schemas.openxmlformats.org/officeDocument/2006/relationships/hyperlink" Id="rId461"/>
    <Relationship TargetMode="External" Target="https://m.edsoo.ru/f29f9418" Type="http://schemas.openxmlformats.org/officeDocument/2006/relationships/hyperlink" Id="rId462"/>
    <Relationship TargetMode="External" Target="https://m.edsoo.ru/f29f9710" Type="http://schemas.openxmlformats.org/officeDocument/2006/relationships/hyperlink" Id="rId463"/>
    <Relationship TargetMode="External" Target="https://m.edsoo.ru/f29f983c" Type="http://schemas.openxmlformats.org/officeDocument/2006/relationships/hyperlink" Id="rId464"/>
    <Relationship TargetMode="External" Target="https://m.edsoo.ru/f2a0c00e" Type="http://schemas.openxmlformats.org/officeDocument/2006/relationships/hyperlink" Id="rId465"/>
    <Relationship TargetMode="External" Target="https://m.edsoo.ru/f2a0c34c" Type="http://schemas.openxmlformats.org/officeDocument/2006/relationships/hyperlink" Id="rId466"/>
    <Relationship TargetMode="External" Target="https://m.edsoo.ru/f29faec6" Type="http://schemas.openxmlformats.org/officeDocument/2006/relationships/hyperlink" Id="rId467"/>
    <Relationship TargetMode="External" Target="https://m.edsoo.ru/f29f9c42" Type="http://schemas.openxmlformats.org/officeDocument/2006/relationships/hyperlink" Id="rId468"/>
    <Relationship TargetMode="External" Target="https://m.edsoo.ru/f29f9ee0" Type="http://schemas.openxmlformats.org/officeDocument/2006/relationships/hyperlink" Id="rId469"/>
    <Relationship TargetMode="External" Target="https://m.edsoo.ru/f29f9b34" Type="http://schemas.openxmlformats.org/officeDocument/2006/relationships/hyperlink" Id="rId470"/>
    <Relationship TargetMode="External" Target="https://m.edsoo.ru/f29fa002" Type="http://schemas.openxmlformats.org/officeDocument/2006/relationships/hyperlink" Id="rId471"/>
    <Relationship TargetMode="External" Target="https://m.edsoo.ru/f29fa11a" Type="http://schemas.openxmlformats.org/officeDocument/2006/relationships/hyperlink" Id="rId472"/>
    <Relationship TargetMode="External" Target="https://m.edsoo.ru/f29fa21e" Type="http://schemas.openxmlformats.org/officeDocument/2006/relationships/hyperlink" Id="rId473"/>
    <Relationship TargetMode="External" Target="https://m.edsoo.ru/f29f9d82" Type="http://schemas.openxmlformats.org/officeDocument/2006/relationships/hyperlink" Id="rId474"/>
    <Relationship TargetMode="External" Target="https://m.edsoo.ru/f29fa66a" Type="http://schemas.openxmlformats.org/officeDocument/2006/relationships/hyperlink" Id="rId475"/>
    <Relationship TargetMode="External" Target="https://m.edsoo.ru/f29fac6e" Type="http://schemas.openxmlformats.org/officeDocument/2006/relationships/hyperlink" Id="rId476"/>
    <Relationship TargetMode="External" Target="https://m.edsoo.ru/f29fab56" Type="http://schemas.openxmlformats.org/officeDocument/2006/relationships/hyperlink" Id="rId477"/>
    <Relationship TargetMode="External" Target="https://m.edsoo.ru/f29faa20" Type="http://schemas.openxmlformats.org/officeDocument/2006/relationships/hyperlink" Id="rId478"/>
    <Relationship TargetMode="External" Target="https://m.edsoo.ru/f29fa7a0" Type="http://schemas.openxmlformats.org/officeDocument/2006/relationships/hyperlink" Id="rId479"/>
    <Relationship TargetMode="External" Target="https://m.edsoo.ru/f29fa8ae" Type="http://schemas.openxmlformats.org/officeDocument/2006/relationships/hyperlink" Id="rId480"/>
    <Relationship TargetMode="External" Target="https://m.edsoo.ru/f2a0ba28" Type="http://schemas.openxmlformats.org/officeDocument/2006/relationships/hyperlink" Id="rId481"/>
    <Relationship TargetMode="External" Target="https://m.edsoo.ru/f29fad7c" Type="http://schemas.openxmlformats.org/officeDocument/2006/relationships/hyperlink" Id="rId482"/>
    <Relationship TargetMode="External" Target="https://m.edsoo.ru/f29fd216" Type="http://schemas.openxmlformats.org/officeDocument/2006/relationships/hyperlink" Id="rId483"/>
    <Relationship TargetMode="External" Target="https://m.edsoo.ru/f29fd31a" Type="http://schemas.openxmlformats.org/officeDocument/2006/relationships/hyperlink" Id="rId484"/>
    <Relationship TargetMode="External" Target="https://m.edsoo.ru/f29fd43c" Type="http://schemas.openxmlformats.org/officeDocument/2006/relationships/hyperlink" Id="rId485"/>
    <Relationship TargetMode="External" Target="https://m.edsoo.ru/f29fd554" Type="http://schemas.openxmlformats.org/officeDocument/2006/relationships/hyperlink" Id="rId486"/>
    <Relationship TargetMode="External" Target="https://m.edsoo.ru/f29fd662" Type="http://schemas.openxmlformats.org/officeDocument/2006/relationships/hyperlink" Id="rId487"/>
    <Relationship TargetMode="External" Target="https://m.edsoo.ru/f29fdb80" Type="http://schemas.openxmlformats.org/officeDocument/2006/relationships/hyperlink" Id="rId488"/>
    <Relationship TargetMode="External" Target="https://m.edsoo.ru/f29fdcc0" Type="http://schemas.openxmlformats.org/officeDocument/2006/relationships/hyperlink" Id="rId489"/>
    <Relationship TargetMode="External" Target="https://m.edsoo.ru/f29fded2" Type="http://schemas.openxmlformats.org/officeDocument/2006/relationships/hyperlink" Id="rId490"/>
    <Relationship TargetMode="External" Target="https://m.edsoo.ru/f29fdff4" Type="http://schemas.openxmlformats.org/officeDocument/2006/relationships/hyperlink" Id="rId491"/>
    <Relationship TargetMode="External" Target="https://m.edsoo.ru/f29fe12a" Type="http://schemas.openxmlformats.org/officeDocument/2006/relationships/hyperlink" Id="rId492"/>
    <Relationship TargetMode="External" Target="https://m.edsoo.ru/f2a0b6a4" Type="http://schemas.openxmlformats.org/officeDocument/2006/relationships/hyperlink" Id="rId493"/>
    <Relationship TargetMode="External" Target="https://m.edsoo.ru/f29fe256" Type="http://schemas.openxmlformats.org/officeDocument/2006/relationships/hyperlink" Id="rId494"/>
    <Relationship TargetMode="External" Target="https://m.edsoo.ru/f2a0c8ec" Type="http://schemas.openxmlformats.org/officeDocument/2006/relationships/hyperlink" Id="rId495"/>
    <Relationship TargetMode="External" Target="https://m.edsoo.ru/f29fe6ac" Type="http://schemas.openxmlformats.org/officeDocument/2006/relationships/hyperlink" Id="rId496"/>
    <Relationship TargetMode="External" Target="https://m.edsoo.ru/f29fb420" Type="http://schemas.openxmlformats.org/officeDocument/2006/relationships/hyperlink" Id="rId497"/>
    <Relationship TargetMode="External" Target="https://m.edsoo.ru/f29fb556" Type="http://schemas.openxmlformats.org/officeDocument/2006/relationships/hyperlink" Id="rId498"/>
    <Relationship TargetMode="External" Target="https://m.edsoo.ru/f29fb7e0" Type="http://schemas.openxmlformats.org/officeDocument/2006/relationships/hyperlink" Id="rId499"/>
    <Relationship TargetMode="External" Target="https://m.edsoo.ru/f29fb682" Type="http://schemas.openxmlformats.org/officeDocument/2006/relationships/hyperlink" Id="rId500"/>
    <Relationship TargetMode="External" Target="https://m.edsoo.ru/f29fb8f8" Type="http://schemas.openxmlformats.org/officeDocument/2006/relationships/hyperlink" Id="rId501"/>
    <Relationship TargetMode="External" Target="https://m.edsoo.ru/f2a0a5e2" Type="http://schemas.openxmlformats.org/officeDocument/2006/relationships/hyperlink" Id="rId502"/>
    <Relationship TargetMode="External" Target="https://m.edsoo.ru/f2a0a36c" Type="http://schemas.openxmlformats.org/officeDocument/2006/relationships/hyperlink" Id="rId503"/>
    <Relationship TargetMode="External" Target="https://m.edsoo.ru/f29fba1a" Type="http://schemas.openxmlformats.org/officeDocument/2006/relationships/hyperlink" Id="rId504"/>
    <Relationship TargetMode="External" Target="https://m.edsoo.ru/f29fbb28" Type="http://schemas.openxmlformats.org/officeDocument/2006/relationships/hyperlink" Id="rId505"/>
    <Relationship TargetMode="External" Target="https://m.edsoo.ru/f29fbf6a" Type="http://schemas.openxmlformats.org/officeDocument/2006/relationships/hyperlink" Id="rId506"/>
    <Relationship TargetMode="External" Target="https://m.edsoo.ru/f29fc0aa" Type="http://schemas.openxmlformats.org/officeDocument/2006/relationships/hyperlink" Id="rId507"/>
    <Relationship TargetMode="External" Target="https://m.edsoo.ru/f29fc7bc" Type="http://schemas.openxmlformats.org/officeDocument/2006/relationships/hyperlink" Id="rId508"/>
    <Relationship TargetMode="External" Target="https://m.edsoo.ru/f29fc30c" Type="http://schemas.openxmlformats.org/officeDocument/2006/relationships/hyperlink" Id="rId509"/>
    <Relationship TargetMode="External" Target="https://m.edsoo.ru/f29fc4c4" Type="http://schemas.openxmlformats.org/officeDocument/2006/relationships/hyperlink" Id="rId510"/>
    <Relationship TargetMode="External" Target="https://m.edsoo.ru/f29fce92" Type="http://schemas.openxmlformats.org/officeDocument/2006/relationships/hyperlink" Id="rId511"/>
    <Relationship TargetMode="External" Target="https://m.edsoo.ru/f29fcd02" Type="http://schemas.openxmlformats.org/officeDocument/2006/relationships/hyperlink" Id="rId512"/>
    <Relationship TargetMode="External" Target="https://m.edsoo.ru/f29fc1b8" Type="http://schemas.openxmlformats.org/officeDocument/2006/relationships/hyperlink" Id="rId513"/>
    <Relationship TargetMode="External" Target="https://m.edsoo.ru/f29fd0f4" Type="http://schemas.openxmlformats.org/officeDocument/2006/relationships/hyperlink" Id="rId514"/>
    <Relationship TargetMode="External" Target="https://m.edsoo.ru/f2a0c9fa" Type="http://schemas.openxmlformats.org/officeDocument/2006/relationships/hyperlink" Id="rId515"/>
    <Relationship TargetMode="External" Target="https://m.edsoo.ru/f29fc5f0" Type="http://schemas.openxmlformats.org/officeDocument/2006/relationships/hyperlink" Id="rId516"/>
    <Relationship TargetMode="External" Target="https://m.edsoo.ru/f29fe7c4" Type="http://schemas.openxmlformats.org/officeDocument/2006/relationships/hyperlink" Id="rId517"/>
    <Relationship TargetMode="External" Target="https://m.edsoo.ru/f29fe8dc" Type="http://schemas.openxmlformats.org/officeDocument/2006/relationships/hyperlink" Id="rId518"/>
    <Relationship TargetMode="External" Target="https://m.edsoo.ru/f29fe9ea" Type="http://schemas.openxmlformats.org/officeDocument/2006/relationships/hyperlink" Id="rId519"/>
    <Relationship TargetMode="External" Target="https://m.edsoo.ru/f29feb52" Type="http://schemas.openxmlformats.org/officeDocument/2006/relationships/hyperlink" Id="rId520"/>
    <Relationship TargetMode="External" Target="https://m.edsoo.ru/f29fecba" Type="http://schemas.openxmlformats.org/officeDocument/2006/relationships/hyperlink" Id="rId521"/>
    <Relationship TargetMode="External" Target="https://m.edsoo.ru/f2a0a6f0" Type="http://schemas.openxmlformats.org/officeDocument/2006/relationships/hyperlink" Id="rId522"/>
    <Relationship TargetMode="External" Target="https://m.edsoo.ru/f2a0afd8" Type="http://schemas.openxmlformats.org/officeDocument/2006/relationships/hyperlink" Id="rId523"/>
    <Relationship TargetMode="External" Target="https://m.edsoo.ru/f2a0b7ee" Type="http://schemas.openxmlformats.org/officeDocument/2006/relationships/hyperlink" Id="rId524"/>
    <Relationship TargetMode="External" Target="https://m.edsoo.ru/f29fede6" Type="http://schemas.openxmlformats.org/officeDocument/2006/relationships/hyperlink" Id="rId525"/>
    <Relationship TargetMode="External" Target="https://m.edsoo.ru/f29fef08" Type="http://schemas.openxmlformats.org/officeDocument/2006/relationships/hyperlink" Id="rId526"/>
    <Relationship TargetMode="External" Target="https://m.edsoo.ru/f29ff214" Type="http://schemas.openxmlformats.org/officeDocument/2006/relationships/hyperlink" Id="rId527"/>
    <Relationship TargetMode="External" Target="https://m.edsoo.ru/f29ff336" Type="http://schemas.openxmlformats.org/officeDocument/2006/relationships/hyperlink" Id="rId528"/>
    <Relationship TargetMode="External" Target="https://m.edsoo.ru/f29ff44e" Type="http://schemas.openxmlformats.org/officeDocument/2006/relationships/hyperlink" Id="rId529"/>
    <Relationship TargetMode="External" Target="https://m.edsoo.ru/f2a08300" Type="http://schemas.openxmlformats.org/officeDocument/2006/relationships/hyperlink" Id="rId530"/>
    <Relationship TargetMode="External" Target="https://m.edsoo.ru/f29fe36e" Type="http://schemas.openxmlformats.org/officeDocument/2006/relationships/hyperlink" Id="rId531"/>
    <Relationship TargetMode="External" Target="https://m.edsoo.ru/f2a0bee2" Type="http://schemas.openxmlformats.org/officeDocument/2006/relationships/hyperlink" Id="rId532"/>
    <Relationship TargetMode="External" Target="https://m.edsoo.ru/f2a0b906" Type="http://schemas.openxmlformats.org/officeDocument/2006/relationships/hyperlink" Id="rId533"/>
    <Relationship TargetMode="External" Target="https://m.edsoo.ru/f2a087e2" Type="http://schemas.openxmlformats.org/officeDocument/2006/relationships/hyperlink" Id="rId534"/>
    <Relationship TargetMode="External" Target="https://m.edsoo.ru/f2a08b2a" Type="http://schemas.openxmlformats.org/officeDocument/2006/relationships/hyperlink" Id="rId535"/>
    <Relationship TargetMode="External" Target="https://m.edsoo.ru/f2a097d2" Type="http://schemas.openxmlformats.org/officeDocument/2006/relationships/hyperlink" Id="rId536"/>
    <Relationship TargetMode="External" Target="https://m.edsoo.ru/f2a08986" Type="http://schemas.openxmlformats.org/officeDocument/2006/relationships/hyperlink" Id="rId537"/>
    <Relationship TargetMode="External" Target="https://m.edsoo.ru/f2a08cb0" Type="http://schemas.openxmlformats.org/officeDocument/2006/relationships/hyperlink" Id="rId538"/>
    <Relationship TargetMode="External" Target="https://m.edsoo.ru/f2a09502" Type="http://schemas.openxmlformats.org/officeDocument/2006/relationships/hyperlink" Id="rId539"/>
    <Relationship TargetMode="External" Target="https://m.edsoo.ru/f2a09372" Type="http://schemas.openxmlformats.org/officeDocument/2006/relationships/hyperlink" Id="rId540"/>
    <Relationship TargetMode="External" Target="https://m.edsoo.ru/f2a09674" Type="http://schemas.openxmlformats.org/officeDocument/2006/relationships/hyperlink" Id="rId541"/>
    <Relationship TargetMode="External" Target="https://m.edsoo.ru/f2a0c7c0" Type="http://schemas.openxmlformats.org/officeDocument/2006/relationships/hyperlink" Id="rId542"/>
    <Relationship TargetMode="External" Target="https://m.edsoo.ru/f2a0b1c2" Type="http://schemas.openxmlformats.org/officeDocument/2006/relationships/hyperlink" Id="rId543"/>
    <Relationship TargetMode="External" Target="https://m.edsoo.ru/f2a0b4c4" Type="http://schemas.openxmlformats.org/officeDocument/2006/relationships/hyperlink" Id="rId544"/>
    <Relationship TargetMode="External" Target="https://m.edsoo.ru/f2a0b348" Type="http://schemas.openxmlformats.org/officeDocument/2006/relationships/hyperlink" Id="rId545"/>
    <Relationship TargetMode="External" Target="https://m.edsoo.ru/f2a0aa06" Type="http://schemas.openxmlformats.org/officeDocument/2006/relationships/hyperlink" Id="rId546"/>
    <Relationship TargetMode="External" Target="https://m.edsoo.ru/f2a0c234" Type="http://schemas.openxmlformats.org/officeDocument/2006/relationships/hyperlink" Id="rId547"/>
    <Relationship TargetMode="External" Target="https://m.edsoo.ru/f2a0c11c" Type="http://schemas.openxmlformats.org/officeDocument/2006/relationships/hyperlink" Id="rId548"/>
    <Relationship TargetMode="External" Target="https://m.edsoo.ru/f2a0a902" Type="http://schemas.openxmlformats.org/officeDocument/2006/relationships/hyperlink" Id="rId549"/>
    <Relationship TargetMode="External" Target="https://m.edsoo.ru/f2a0c45a" Type="http://schemas.openxmlformats.org/officeDocument/2006/relationships/hyperlink" Id="rId55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