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90699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КЧР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Усть-Джегутинский муниципальный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Баева А.И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1520785)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а.Кызыл-Кала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2023-2024 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906992" w:id="5"/>
    <w:p>
      <w:pPr>
        <w:sectPr>
          <w:pgSz w:w="11906" w:h="16383" w:orient="portrait"/>
        </w:sectPr>
      </w:pPr>
    </w:p>
    <w:bookmarkEnd w:id="5"/>
    <w:bookmarkEnd w:id="0"/>
    <w:bookmarkStart w:name="block-1090699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0906997" w:id="7"/>
    <w:p>
      <w:pPr>
        <w:sectPr>
          <w:pgSz w:w="11906" w:h="16383" w:orient="portrait"/>
        </w:sectPr>
      </w:pPr>
    </w:p>
    <w:bookmarkEnd w:id="7"/>
    <w:bookmarkEnd w:id="6"/>
    <w:bookmarkStart w:name="block-10906998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0906998" w:id="9"/>
    <w:p>
      <w:pPr>
        <w:sectPr>
          <w:pgSz w:w="11906" w:h="16383" w:orient="portrait"/>
        </w:sectPr>
      </w:pPr>
    </w:p>
    <w:bookmarkEnd w:id="9"/>
    <w:bookmarkEnd w:id="8"/>
    <w:bookmarkStart w:name="block-10906993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906993" w:id="11"/>
    <w:p>
      <w:pPr>
        <w:sectPr>
          <w:pgSz w:w="11906" w:h="16383" w:orient="portrait"/>
        </w:sectPr>
      </w:pPr>
    </w:p>
    <w:bookmarkEnd w:id="11"/>
    <w:bookmarkEnd w:id="10"/>
    <w:bookmarkStart w:name="block-1090699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906994" w:id="13"/>
    <w:p>
      <w:pPr>
        <w:sectPr>
          <w:pgSz w:w="16383" w:h="11906" w:orient="landscape"/>
        </w:sectPr>
      </w:pPr>
    </w:p>
    <w:bookmarkEnd w:id="13"/>
    <w:bookmarkEnd w:id="12"/>
    <w:bookmarkStart w:name="block-1090699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906996" w:id="15"/>
    <w:p>
      <w:pPr>
        <w:sectPr>
          <w:pgSz w:w="16383" w:h="11906" w:orient="landscape"/>
        </w:sectPr>
      </w:pPr>
    </w:p>
    <w:bookmarkEnd w:id="15"/>
    <w:bookmarkEnd w:id="14"/>
    <w:bookmarkStart w:name="block-1090699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19"/>
      <w:r>
        <w:rPr>
          <w:rFonts w:ascii="Times New Roman" w:hAnsi="Times New Roman"/>
          <w:b w:val="false"/>
          <w:i w:val="false"/>
          <w:color w:val="000000"/>
          <w:sz w:val="28"/>
        </w:rPr>
        <w:t>http://ya.ru/clck/jsredir?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https://m.edsoo.ru/7f413034</w:t>
      </w:r>
      <w:bookmarkEnd w:id="2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906995" w:id="21"/>
    <w:p>
      <w:pPr>
        <w:sectPr>
          <w:pgSz w:w="11906" w:h="16383" w:orient="portrait"/>
        </w:sectPr>
      </w:pPr>
    </w:p>
    <w:bookmarkEnd w:id="21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