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2066594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МКОУ "СОШ а. Кызыл-Кала"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2938013)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курса «Математика»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5-6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‌ 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22066594" w:id="1"/>
    <w:p>
      <w:pPr>
        <w:sectPr>
          <w:pgSz w:w="11906" w:h="16383" w:orient="portrait"/>
        </w:sectPr>
      </w:pPr>
    </w:p>
    <w:bookmarkEnd w:id="1"/>
    <w:bookmarkEnd w:id="0"/>
    <w:bookmarkStart w:name="block-22066595" w:id="2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Приоритетными целями обучения математике в 5–6 классах являются: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подведение обучающихся на доступном для них уровне к осознанию взаимосвязи математики и окружающего мира;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b3bba1d8-96c6-4edf-a714-0cf8fa85e20b" w:id="3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3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‌‌</w:t>
      </w:r>
    </w:p>
    <w:bookmarkStart w:name="block-22066595" w:id="4"/>
    <w:p>
      <w:pPr>
        <w:sectPr>
          <w:pgSz w:w="11906" w:h="16383" w:orient="portrait"/>
        </w:sectPr>
      </w:pPr>
    </w:p>
    <w:bookmarkEnd w:id="4"/>
    <w:bookmarkEnd w:id="2"/>
    <w:bookmarkStart w:name="block-22066596" w:id="5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СОДЕРЖАНИЕ ОБУЧЕНИЯ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Натуральные числа и нуль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букв для обозначения неизвестного компонента и записи свойств арифметических действий.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Степень с натуральным показателем. Запись числа в виде суммы разрядных слагаемых.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>
      <w:pPr>
        <w:spacing w:before="0" w:after="0" w:line="264"/>
        <w:ind w:firstLine="600"/>
        <w:jc w:val="both"/>
      </w:pPr>
      <w:bookmarkStart w:name="_Toc124426196" w:id="6"/>
      <w:bookmarkEnd w:id="6"/>
      <w:r>
        <w:rPr>
          <w:rFonts w:ascii="Times New Roman" w:hAnsi="Times New Roman"/>
          <w:b/>
          <w:i w:val="false"/>
          <w:color w:val="000000"/>
          <w:sz w:val="28"/>
        </w:rPr>
        <w:t>Дроби</w:t>
      </w:r>
    </w:p>
    <w:p>
      <w:pPr>
        <w:spacing w:before="0" w:after="0" w:line="264"/>
        <w:ind w:firstLine="600"/>
        <w:jc w:val="both"/>
      </w:pPr>
      <w:bookmarkStart w:name="_Toc124426197" w:id="7"/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Арифметические действия с десятичными дробями. Округление десятичных дробей.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Решение текстовых задач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основных задач на дроби.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в виде таблиц, столбчатых диаграмм.</w:t>
      </w:r>
    </w:p>
    <w:p>
      <w:pPr>
        <w:spacing w:before="0" w:after="0" w:line="264"/>
        <w:ind w:firstLine="600"/>
        <w:jc w:val="both"/>
      </w:pPr>
      <w:bookmarkStart w:name="_Toc124426198" w:id="8"/>
      <w:bookmarkEnd w:id="8"/>
      <w:r>
        <w:rPr>
          <w:rFonts w:ascii="Times New Roman" w:hAnsi="Times New Roman"/>
          <w:b/>
          <w:i w:val="false"/>
          <w:color w:val="000000"/>
          <w:sz w:val="28"/>
        </w:rPr>
        <w:t>Наглядная геометрия</w:t>
      </w:r>
    </w:p>
    <w:p>
      <w:pPr>
        <w:spacing w:before="0" w:after="0" w:line="264"/>
        <w:ind w:firstLine="600"/>
        <w:jc w:val="both"/>
      </w:pPr>
      <w:bookmarkStart w:name="_Toc124426200" w:id="9"/>
      <w:bookmarkEnd w:id="9"/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Объём прямоугольного параллелепипеда, куба. Единицы измерения объёма.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Натуральные числа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>
      <w:pPr>
        <w:spacing w:before="0" w:after="0" w:line="264"/>
        <w:ind w:firstLine="600"/>
        <w:jc w:val="both"/>
      </w:pPr>
      <w:bookmarkStart w:name="_Toc124426201" w:id="10"/>
      <w:bookmarkEnd w:id="10"/>
      <w:r>
        <w:rPr>
          <w:rFonts w:ascii="Times New Roman" w:hAnsi="Times New Roman"/>
          <w:b/>
          <w:i w:val="false"/>
          <w:color w:val="000000"/>
          <w:sz w:val="28"/>
        </w:rPr>
        <w:t>Дроби</w:t>
      </w:r>
    </w:p>
    <w:p>
      <w:pPr>
        <w:spacing w:before="0" w:after="0" w:line="264"/>
        <w:ind w:firstLine="600"/>
        <w:jc w:val="both"/>
      </w:pPr>
      <w:bookmarkStart w:name="_Toc124426202" w:id="11"/>
      <w:bookmarkEnd w:id="11"/>
      <w:r>
        <w:rPr>
          <w:rFonts w:ascii="Times New Roman" w:hAnsi="Times New Roman"/>
          <w:b w:val="false"/>
          <w:i w:val="false"/>
          <w:color w:val="000000"/>
          <w:sz w:val="28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Отношение. Деление в данном отношении. Масштаб, пропорция. Применение пропорций при решении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Положительные и отрицательные числа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>
      <w:pPr>
        <w:spacing w:before="0" w:after="0" w:line="264"/>
        <w:ind w:firstLine="600"/>
        <w:jc w:val="both"/>
      </w:pPr>
      <w:bookmarkStart w:name="_Toc124426203" w:id="12"/>
      <w:bookmarkEnd w:id="12"/>
      <w:r>
        <w:rPr>
          <w:rFonts w:ascii="Times New Roman" w:hAnsi="Times New Roman"/>
          <w:b/>
          <w:i w:val="false"/>
          <w:color w:val="000000"/>
          <w:sz w:val="28"/>
        </w:rPr>
        <w:t>Буквенные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>
      <w:pPr>
        <w:spacing w:before="0" w:after="0" w:line="264"/>
        <w:ind w:firstLine="600"/>
        <w:jc w:val="both"/>
      </w:pPr>
      <w:bookmarkStart w:name="_Toc124426204" w:id="13"/>
      <w:bookmarkEnd w:id="13"/>
      <w:r>
        <w:rPr>
          <w:rFonts w:ascii="Times New Roman" w:hAnsi="Times New Roman"/>
          <w:b/>
          <w:i w:val="false"/>
          <w:color w:val="000000"/>
          <w:sz w:val="28"/>
        </w:rPr>
        <w:t>Решение текстовых задач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Оценка и прикидка, округление результата. Составление буквенных выражений по условию задачи.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>
      <w:pPr>
        <w:spacing w:before="0" w:after="0" w:line="264"/>
        <w:ind w:firstLine="600"/>
        <w:jc w:val="both"/>
      </w:pPr>
      <w:bookmarkStart w:name="_Toc124426205" w:id="14"/>
      <w:bookmarkEnd w:id="14"/>
      <w:r>
        <w:rPr>
          <w:rFonts w:ascii="Times New Roman" w:hAnsi="Times New Roman"/>
          <w:b/>
          <w:i w:val="false"/>
          <w:color w:val="000000"/>
          <w:sz w:val="28"/>
        </w:rPr>
        <w:t>Наглядная геометрия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Симметрия: центральная, осевая и зеркальная симметрии.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симметричных фигур.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объёма, единицы измерения объёма. Объём прямоугольного параллелепипеда, куба.</w:t>
      </w:r>
    </w:p>
    <w:bookmarkStart w:name="block-22066596" w:id="15"/>
    <w:p>
      <w:pPr>
        <w:sectPr>
          <w:pgSz w:w="11906" w:h="16383" w:orient="portrait"/>
        </w:sectPr>
      </w:pPr>
    </w:p>
    <w:bookmarkEnd w:id="15"/>
    <w:bookmarkEnd w:id="5"/>
    <w:bookmarkStart w:name="block-22066597" w:id="1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УЧЕБНОГО КУРСА «МАТЕМАТИКА» НА УРОВНЕ ОСНОВНОГО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Личностные результаты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освоения программы учебного курса «Математика» характеризуются: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гражданское и духовно-нравственное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трудовое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физическое воспитание, формирование культуры здоровья и эмоционального благополучия: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адаптация к изменяющимся условиям социальной и природной среды: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Самоконтроль, эмоциональный интеллект: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ПРЕДМЕТНЫЕ РЕЗУЛЬТАТЫ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5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08" w:id="17"/>
      <w:bookmarkEnd w:id="17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арифметические действия с натуральными числами, с обыкновенными дробями в простейших случаях.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проверку, прикидку результата вычислений.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Округлять натуральные числа.</w:t>
      </w:r>
    </w:p>
    <w:p>
      <w:pPr>
        <w:spacing w:before="0" w:after="0" w:line="264"/>
        <w:ind w:firstLine="600"/>
        <w:jc w:val="both"/>
      </w:pPr>
      <w:bookmarkStart w:name="_Toc124426209" w:id="18"/>
      <w:bookmarkEnd w:id="18"/>
      <w:r>
        <w:rPr>
          <w:rFonts w:ascii="Times New Roman" w:hAnsi="Times New Roman"/>
          <w:b/>
          <w:i w:val="false"/>
          <w:color w:val="000000"/>
          <w:sz w:val="28"/>
        </w:rPr>
        <w:t>Решение текстовых задач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краткие записи, схемы, таблицы, обозначения при решении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>
      <w:pPr>
        <w:spacing w:before="0" w:after="0" w:line="264"/>
        <w:ind w:firstLine="600"/>
        <w:jc w:val="both"/>
      </w:pPr>
      <w:bookmarkStart w:name="_Toc124426210" w:id="19"/>
      <w:bookmarkEnd w:id="19"/>
      <w:r>
        <w:rPr>
          <w:rFonts w:ascii="Times New Roman" w:hAnsi="Times New Roman"/>
          <w:b/>
          <w:i w:val="false"/>
          <w:color w:val="000000"/>
          <w:sz w:val="28"/>
        </w:rPr>
        <w:t>Наглядная геометрия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геометрическими понятиями: точка, прямая, отрезок, луч, угол, многоугольник, окружность, круг.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объектов окружающего мира, имеющих форму изученных геометрических фигур.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изученные геометрические фигуры на нелинованной и клетчатой бумаге с помощью циркуля и линейки.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объём куба, параллелепипеда по заданным измерениям, пользоваться единицами измерения объёма.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несложные задачи на измерение геометрических величин в практических ситуациях.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6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11" w:id="20"/>
      <w:bookmarkEnd w:id="20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точки в прямоугольной системе координат с координатами этой точки.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Округлять целые числа и десятичные дроби, находить приближения чисел.</w:t>
      </w:r>
    </w:p>
    <w:p>
      <w:pPr>
        <w:spacing w:before="0" w:after="0" w:line="264"/>
        <w:ind w:firstLine="600"/>
        <w:jc w:val="both"/>
      </w:pPr>
      <w:bookmarkStart w:name="_Toc124426212" w:id="21"/>
      <w:bookmarkEnd w:id="21"/>
      <w:r>
        <w:rPr>
          <w:rFonts w:ascii="Times New Roman" w:hAnsi="Times New Roman"/>
          <w:b/>
          <w:i w:val="false"/>
          <w:color w:val="000000"/>
          <w:sz w:val="28"/>
        </w:rPr>
        <w:t>Числовые и буквенные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признаками делимости, раскладывать натуральные числа на простые множители.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Пользоваться масштабом, составлять пропорции и отношения.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неизвестный компонент равенства.</w:t>
      </w:r>
    </w:p>
    <w:p>
      <w:pPr>
        <w:spacing w:before="0" w:after="0" w:line="264"/>
        <w:ind w:firstLine="600"/>
        <w:jc w:val="both"/>
      </w:pPr>
      <w:bookmarkStart w:name="_Toc124426213" w:id="22"/>
      <w:bookmarkEnd w:id="22"/>
      <w:r>
        <w:rPr>
          <w:rFonts w:ascii="Times New Roman" w:hAnsi="Times New Roman"/>
          <w:b/>
          <w:i w:val="false"/>
          <w:color w:val="000000"/>
          <w:sz w:val="28"/>
        </w:rPr>
        <w:t>Решение текстовых задач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многошаговые текстовые задачи арифметическим способом.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буквенные выражения по условию задачи.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информацию с помощью таблиц, линейной и столбчатой диаграмм.</w:t>
      </w:r>
    </w:p>
    <w:p>
      <w:pPr>
        <w:spacing w:before="0" w:after="0" w:line="264"/>
        <w:ind w:firstLine="600"/>
        <w:jc w:val="both"/>
      </w:pPr>
      <w:bookmarkStart w:name="_Toc124426214" w:id="23"/>
      <w:bookmarkEnd w:id="23"/>
      <w:r>
        <w:rPr>
          <w:rFonts w:ascii="Times New Roman" w:hAnsi="Times New Roman"/>
          <w:b/>
          <w:i w:val="false"/>
          <w:color w:val="000000"/>
          <w:sz w:val="28"/>
        </w:rPr>
        <w:t>Наглядная геометрия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на клетчатой бумаге прямоугольный параллелепипед.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несложные задачи на нахождение геометрических величин в практических ситуациях.</w:t>
      </w:r>
    </w:p>
    <w:bookmarkStart w:name="block-22066597" w:id="24"/>
    <w:p>
      <w:pPr>
        <w:sectPr>
          <w:pgSz w:w="11906" w:h="16383" w:orient="portrait"/>
        </w:sectPr>
      </w:pPr>
    </w:p>
    <w:bookmarkEnd w:id="24"/>
    <w:bookmarkEnd w:id="16"/>
    <w:bookmarkStart w:name="block-22066593" w:id="2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01"/>
        <w:gridCol w:w="2320"/>
        <w:gridCol w:w="1465"/>
        <w:gridCol w:w="2508"/>
        <w:gridCol w:w="2627"/>
        <w:gridCol w:w="3973"/>
      </w:tblGrid>
      <w:tr>
        <w:trPr>
          <w:trHeight w:val="300" w:hRule="atLeast"/>
          <w:trHeight w:val="144" w:hRule="atLeast"/>
        </w:trPr>
        <w:tc>
          <w:tcPr>
            <w:tcW w:w="49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43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Линии на плоскости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1110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01"/>
        <w:gridCol w:w="2320"/>
        <w:gridCol w:w="1465"/>
        <w:gridCol w:w="2508"/>
        <w:gridCol w:w="2627"/>
        <w:gridCol w:w="3973"/>
      </w:tblGrid>
      <w:tr>
        <w:trPr>
          <w:trHeight w:val="300" w:hRule="atLeast"/>
          <w:trHeight w:val="144" w:hRule="atLeast"/>
        </w:trPr>
        <w:tc>
          <w:tcPr>
            <w:tcW w:w="49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Прямые на плоскости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Фигуры на плоскости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2066593" w:id="26"/>
    <w:p>
      <w:pPr>
        <w:sectPr>
          <w:pgSz w:w="16383" w:h="11906" w:orient="landscape"/>
        </w:sectPr>
      </w:pPr>
    </w:p>
    <w:bookmarkEnd w:id="26"/>
    <w:bookmarkEnd w:id="25"/>
    <w:bookmarkStart w:name="block-22066592" w:id="2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62"/>
        <w:gridCol w:w="2880"/>
        <w:gridCol w:w="1165"/>
        <w:gridCol w:w="2158"/>
        <w:gridCol w:w="2302"/>
        <w:gridCol w:w="1628"/>
        <w:gridCol w:w="2799"/>
      </w:tblGrid>
      <w:tr>
        <w:trPr>
          <w:trHeight w:val="300" w:hRule="atLeast"/>
          <w:trHeight w:val="144" w:hRule="atLeast"/>
        </w:trPr>
        <w:tc>
          <w:tcPr>
            <w:tcW w:w="46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https://m.edsoo.ru/f2a0cc0c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https://m.edsoo.ru/f2a0cafe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 на координатной прямой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https://m.edsoo.ru/f2a0e0fc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 на координатной прямой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https://m.edsoo.ru/f2a0e2a0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 на координатной прямой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https://m.edsoo.ru/f2a0e426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https://m.edsoo.ru/f2a0ce32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https://m.edsoo.ru/f2a0cf54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https://m.edsoo.ru/f2a0d300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https://m.edsoo.ru/f2a0d440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https://m.edsoo.ru/f2a0eaca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https://m.edsoo.ru/f2a0f5ba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https://m.edsoo.ru/f2a0f704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https://m.edsoo.ru/f2a0fd8a</w:t>
              </w:r>
            </w:hyperlink>
          </w:p>
        </w:tc>
      </w:tr>
      <w:tr>
        <w:trPr>
          <w:trHeight w:val="130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https://m.edsoo.ru/f2a1015e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https://m.edsoo.ru/f2a10c3a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https://m.edsoo.ru/f2a10da2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https://m.edsoo.ru/f2a104ec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https://m.edsoo.ru/f2a0ef3e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https://m.edsoo.ru/f2a116b2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https://m.edsoo.ru/f2a1116c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https://m.edsoo.ru/f2a114fa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https://m.edsoo.ru/f2a11a90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https://m.edsoo.ru/f2a11bb2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https://m.edsoo.ru/f2a11806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https://m.edsoo.ru/f2a1196e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https://m.edsoo.ru/f2a11f18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https://m.edsoo.ru/f2a12080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https://m.edsoo.ru/f2a123fa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https://m.edsoo.ru/f2a0f894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https://m.edsoo.ru/f2a0f9fc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https://m.edsoo.ru/f2a121a2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https://m.edsoo.ru/f2a12558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https://m.edsoo.ru/f2a12832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https://m.edsoo.ru/f2a12990</w:t>
              </w:r>
            </w:hyperlink>
          </w:p>
        </w:tc>
      </w:tr>
      <w:tr>
        <w:trPr>
          <w:trHeight w:val="11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"Натуральные числа и нуль"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https://m.edsoo.ru/f2a12cba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Точка, прямая, отрезок, луч. Ломаная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https://m.edsoo.ru/f2a0d54e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https://m.edsoo.ru/f2a0daee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https://m.edsoo.ru/f2a0df3a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https://m.edsoo.ru/f2a0d684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"Построение узора из окружностей"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https://m.edsoo.ru/f2a0d7e2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https://m.edsoo.ru/f2a1302a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https://m.edsoo.ru/f2a1319c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https://m.edsoo.ru/f2a132fa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https://m.edsoo.ru/f2a13476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"Построение углов"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https://m.edsoo.ru/f2a13606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https://m.edsoo.ru/f2a13764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https://m.edsoo.ru/f2a13c8c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https://m.edsoo.ru/f2a14146</w:t>
              </w:r>
            </w:hyperlink>
          </w:p>
        </w:tc>
      </w:tr>
      <w:tr>
        <w:trPr>
          <w:trHeight w:val="129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https://m.edsoo.ru/f2a153f2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https://m.edsoo.ru/f2a15582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https://m.edsoo.ru/f2a143e4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https://m.edsoo.ru/f2a1451a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https://m.edsoo.ru/f2a1463c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https://m.edsoo.ru/f2a1475e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https://m.edsoo.ru/f2a14c90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https://m.edsoo.ru/f2a14de4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https://m.edsoo.ru/f2a14f74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https://m.edsoo.ru/f2a151f4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https://m.edsoo.ru/f2a17cc4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https://m.edsoo.ru/f2a17e54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https://m.edsoo.ru/f2a1802a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https://m.edsoo.ru/f2a181ce</w:t>
              </w:r>
            </w:hyperlink>
          </w:p>
        </w:tc>
      </w:tr>
      <w:tr>
        <w:trPr>
          <w:trHeight w:val="204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https://m.edsoo.ru/f2a1835e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https://m.edsoo.ru/f2a1592e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https://m.edsoo.ru/f2a15a5a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https://m.edsoo.ru/f2a15b68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https://m.edsoo.ru/f2a15e2e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https://m.edsoo.ru/f2a184e4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https://m.edsoo.ru/f2a18692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https://m.edsoo.ru/f2a18a20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https://m.edsoo.ru/f2a18b56</w:t>
              </w:r>
            </w:hyperlink>
          </w:p>
        </w:tc>
      </w:tr>
      <w:tr>
        <w:trPr>
          <w:trHeight w:val="181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https://m.edsoo.ru/f2a19088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https://m.edsoo.ru/f2a19560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https://m.edsoo.ru/f2a196a0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https://m.edsoo.ru/f2a198da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https://m.edsoo.ru/f2a181ce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https://m.edsoo.ru/f2a1835e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https://m.edsoo.ru/f2a18c5a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https://m.edsoo.ru/f2a18e76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https://m.edsoo.ru/f2a18f7a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https://m.edsoo.ru/f2a199f2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https://m.edsoo.ru/f2a19c2c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https://m.edsoo.ru/f2a1a1d6</w:t>
              </w:r>
            </w:hyperlink>
          </w:p>
        </w:tc>
      </w:tr>
      <w:tr>
        <w:trPr>
          <w:trHeight w:val="127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https://m.edsoo.ru/f2a1a2ee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https://m.edsoo.ru/f2a1a3fc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"Обыкновенные дроби"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https://m.edsoo.ru/f2a1a51e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https://m.edsoo.ru/f2a16ae0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https://m.edsoo.ru/f2a16c7a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https://m.edsoo.ru/f2a16e1e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https://m.edsoo.ru/f2a16194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https://m.edsoo.ru/f2a16fe0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https://m.edsoo.ru/f2a17184</w:t>
              </w:r>
            </w:hyperlink>
          </w:p>
        </w:tc>
      </w:tr>
      <w:tr>
        <w:trPr>
          <w:trHeight w:val="213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https://m.edsoo.ru/f2a17328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https://m.edsoo.ru/f2a1691e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https://m.edsoo.ru/f2a1b55e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https://m.edsoo.ru/f2a1b87e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https://m.edsoo.ru/f2a1bcfc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https://m.edsoo.ru/f2a1c49a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https://m.edsoo.ru/f2a1c63e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https://m.edsoo.ru/f2a1cb02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https://m.edsoo.ru/f2a1cc2e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https://m.edsoo.ru/f2a1ce4a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https://m.edsoo.ru/f2a1cf62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https://m.edsoo.ru/f2a1d174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https://m.edsoo.ru/f2a1d516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https://m.edsoo.ru/f2a1d64c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https://m.edsoo.ru/f2a1d750</w:t>
              </w:r>
            </w:hyperlink>
          </w:p>
        </w:tc>
      </w:tr>
      <w:tr>
        <w:trPr>
          <w:trHeight w:val="151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https://m.edsoo.ru/f2a1d85e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https://m.edsoo.ru/f2a1d962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https://m.edsoo.ru/f2a1da7a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https://m.edsoo.ru/f2a1db88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https://m.edsoo.ru/f2a1e01a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https://m.edsoo.ru/f2a1e150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https://m.edsoo.ru/f2a1e268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https://m.edsoo.ru/f2a1e3da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https://m.edsoo.ru/f2a1e4f2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https://m.edsoo.ru/f2a1e4f2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https://m.edsoo.ru/f2a1e5f6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https://m.edsoo.ru/f2a1e704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https://m.edsoo.ru/f2a1e826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https://m.edsoo.ru/f2a1eb50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https://m.edsoo.ru/f2a1ec68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https://m.edsoo.ru/f2a1ed8a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https://m.edsoo.ru/f2a1ef10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https://m.edsoo.ru/f2a1f028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https://m.edsoo.ru/f2a1f136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"Десятичные дроби"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https://m.edsoo.ru/f2a1f23a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https://m.edsoo.ru/f2a1a69a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https://m.edsoo.ru/f2a1ad2a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https://m.edsoo.ru/f2a1a802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https://m.edsoo.ru/f2a1a924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"Развёртка куба"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https://m.edsoo.ru/f2a1aef6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https://m.edsoo.ru/f2a1b09a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https://m.edsoo.ru/f2a1b248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https://m.edsoo.ru/f2a1f76c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https://m.edsoo.ru/f2a1f924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https://m.edsoo.ru/f2a1faaa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https://m.edsoo.ru/f2a1fc08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https://m.edsoo.ru/f2a1feec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https://m.edsoo.ru/f2a200a4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https://m.edsoo.ru/f2a201f8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https://m.edsoo.ru/f2a20388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https://m.edsoo.ru/f2a2069e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69"/>
        <w:gridCol w:w="2800"/>
        <w:gridCol w:w="1178"/>
        <w:gridCol w:w="2174"/>
        <w:gridCol w:w="2317"/>
        <w:gridCol w:w="1641"/>
        <w:gridCol w:w="2815"/>
      </w:tblGrid>
      <w:tr>
        <w:trPr>
          <w:trHeight w:val="300" w:hRule="atLeast"/>
          <w:trHeight w:val="144" w:hRule="atLeast"/>
        </w:trPr>
        <w:tc>
          <w:tcPr>
            <w:tcW w:w="4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0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4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https://m.edsoo.ru/f2a208ec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https://m.edsoo.ru/f2a20aea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https://m.edsoo.ru/f2a2140e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https://m.edsoo.ru/f2a21580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https://m.edsoo.ru/f2a216de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https://m.edsoo.ru/f2a2180a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https://m.edsoo.ru/f2a20c48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https://m.edsoo.ru/f2a20d6a</w:t>
              </w:r>
            </w:hyperlink>
          </w:p>
        </w:tc>
      </w:tr>
      <w:tr>
        <w:trPr>
          <w:trHeight w:val="1530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https://m.edsoo.ru/f2a21274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https://m.edsoo.ru/f2a22a3e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https://m.edsoo.ru/f2a22b9c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https://m.edsoo.ru/f2a2340c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7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https://m.edsoo.ru/f2a22d2c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https://m.edsoo.ru/f2a23254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https://m.edsoo.ru/f2a24104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https://m.edsoo.ru/f2a21e90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https://m.edsoo.ru/f2a2226e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https://m.edsoo.ru/f2a22412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https://m.edsoo.ru/f2a226e2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https://m.edsoo.ru/f2a228a4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"Натуральные числа"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https://m.edsoo.ru/f2a242a8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https://m.edsoo.ru/f2a24442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https://m.edsoo.ru/f2a24596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https://m.edsoo.ru/f2a248d4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https://m.edsoo.ru/f2a24a32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https://m.edsoo.ru/f2a24776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00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https://m.edsoo.ru/f2a24eb0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https://m.edsoo.ru/f2a261fc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https://m.edsoo.ru/f2a26670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https://m.edsoo.ru/f2a26936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https://m.edsoo.ru/f2a26ab2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https://m.edsoo.ru/f2a2721e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https://m.edsoo.ru/f2a2749e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https://m.edsoo.ru/f2a275ac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дроби и метрическая система мер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https://m.edsoo.ru/f2a2638c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дроби и метрическая система мер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https://m.edsoo.ru/f2a276c4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https://m.edsoo.ru/f2a277dc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https://m.edsoo.ru/f2a27d40</w:t>
              </w:r>
            </w:hyperlink>
          </w:p>
        </w:tc>
      </w:tr>
      <w:tr>
        <w:trPr>
          <w:trHeight w:val="175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https://m.edsoo.ru/f2a27ec6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https://m.edsoo.ru/f2a27c00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https://m.edsoo.ru/f2a282c2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https://m.edsoo.ru/f2a28448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https://m.edsoo.ru/f2a28a7e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https://m.edsoo.ru/f2a28c22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https://m.edsoo.ru/f2a28d76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https://m.edsoo.ru/f2a28efc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https://m.edsoo.ru/f2a29064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https://m.edsoo.ru/f2a291e0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https://m.edsoo.ru/f2a26512</w:t>
              </w:r>
            </w:hyperlink>
          </w:p>
        </w:tc>
      </w:tr>
      <w:tr>
        <w:trPr>
          <w:trHeight w:val="1350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https://m.edsoo.ru/f2a2818c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https://m.edsoo.ru/f2a29546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https://m.edsoo.ru/f2a29a46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"Дроби"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https://m.edsoo.ru/f2a29d34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https://m.edsoo.ru/f2a29bea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https://m.edsoo.ru/f2a2509a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https://m.edsoo.ru/f2a25428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https://m.edsoo.ru/f2a252ca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https://m.edsoo.ru/f2a257fc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"Осевая симметрия"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https://m.edsoo.ru/f2a2598c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https://m.edsoo.ru/f2a25ae0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https://m.edsoo.ru/f2a2b274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https://m.edsoo.ru/f2a2b972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https://m.edsoo.ru/f2a2bada</w:t>
              </w:r>
            </w:hyperlink>
          </w:p>
        </w:tc>
      </w:tr>
      <w:tr>
        <w:trPr>
          <w:trHeight w:val="19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https://m.edsoo.ru/f2a2bbe8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https://m.edsoo.ru/f2a2bd14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https://m.edsoo.ru/f2a2be40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https://m.edsoo.ru/f2a2a19e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https://m.edsoo.ru/f2a2a2f2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https://m.edsoo.ru/f2a2a75c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https://m.edsoo.ru/f2a2ab94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https://m.edsoo.ru/f2a29eb0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"Площадь круга"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https://m.edsoo.ru/f2a2ae8c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"Выражения с буквами. Фигуры на плоскости"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https://m.edsoo.ru/f2a2bf6c</w:t>
              </w:r>
            </w:hyperlink>
          </w:p>
        </w:tc>
      </w:tr>
      <w:tr>
        <w:trPr>
          <w:trHeight w:val="900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https://m.edsoo.ru/f2a2c07a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https://m.edsoo.ru/f2a2c17e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https://m.edsoo.ru/f2a2c886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https://m.edsoo.ru/f2a2ca3e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https://m.edsoo.ru/f2a2cba6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промежутки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https://m.edsoo.ru/f2a2ce30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https://m.edsoo.ru/f2a2cf48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https://m.edsoo.ru/f2a2d830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https://m.edsoo.ru/f2a2d984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https://m.edsoo.ru/f2a2dab0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https://m.edsoo.ru/f2a2ddee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https://m.edsoo.ru/f2a2defc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https://m.edsoo.ru/f2a2e384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https://m.edsoo.ru/f2a2e5f0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https://m.edsoo.ru/f2a2e762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https://m.edsoo.ru/f2a2eb90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https://m.edsoo.ru/f2a2ecf8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https://m.edsoo.ru/f2a2ee10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https://m.edsoo.ru/f2a2f248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https://m.edsoo.ru/f2a3035a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https://m.edsoo.ru/f2a304c2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https://m.edsoo.ru/f2a305e4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https://m.edsoo.ru/f2a30706</w:t>
              </w:r>
            </w:hyperlink>
          </w:p>
        </w:tc>
      </w:tr>
      <w:tr>
        <w:trPr>
          <w:trHeight w:val="205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"Буквенные выражения. Положительные и отрицательные числа"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https://m.edsoo.ru/f2a30ca6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Координаты точки на плоскости, абсцисса и ордината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https://m.edsoo.ru/f2a311d8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https://m.edsoo.ru/f2a3178c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"Построение диаграмм"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https://m.edsoo.ru/f2a318ae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https://m.edsoo.ru/f2a319c6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https://m.edsoo.ru/f2a31afc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https://m.edsoo.ru/f2a3206a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4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https://m.edsoo.ru/f2a3252e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объёма; единицы измерения объёма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https://m.edsoo.ru/f2a321c8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https://m.edsoo.ru/f2a3234e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https://m.edsoo.ru/f2a328f8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https://m.edsoo.ru/f2a32a9c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https://m.edsoo.ru/f2a32bd2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https://m.edsoo.ru/f2a3312c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https://m.edsoo.ru/f2a33352</w:t>
              </w:r>
            </w:hyperlink>
          </w:p>
        </w:tc>
      </w:tr>
      <w:tr>
        <w:trPr>
          <w:trHeight w:val="19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https://m.edsoo.ru/f2a33596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https://m.edsoo.ru/f2a33780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https://m.edsoo.ru/f2a338b6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https://m.edsoo.ru/f2a339ce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https://m.edsoo.ru/f2a33ad2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https://m.edsoo.ru/f2a33bd6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https://m.edsoo.ru/f2a33f46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https://m.edsoo.ru/f2a340b8</w:t>
              </w:r>
            </w:hyperlink>
          </w:p>
        </w:tc>
      </w:tr>
      <w:tr>
        <w:trPr>
          <w:trHeight w:val="205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https://m.edsoo.ru/f2a3420c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https://m.edsoo.ru/f2a3432e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https://m.edsoo.ru/f2a34478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https://m.edsoo.ru/f2a3482e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https://m.edsoo.ru/f2a34950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https://m.edsoo.ru/f2a34d2e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2066592" w:id="28"/>
    <w:p>
      <w:pPr>
        <w:sectPr>
          <w:pgSz w:w="16383" w:h="11906" w:orient="landscape"/>
        </w:sectPr>
      </w:pPr>
    </w:p>
    <w:bookmarkEnd w:id="28"/>
    <w:bookmarkEnd w:id="27"/>
    <w:bookmarkStart w:name="block-22066598" w:id="2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22066598" w:id="30"/>
    <w:p>
      <w:pPr>
        <w:sectPr>
          <w:pgSz w:w="11906" w:h="16383" w:orient="portrait"/>
        </w:sectPr>
      </w:pPr>
    </w:p>
    <w:bookmarkEnd w:id="30"/>
    <w:bookmarkEnd w:id="29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31ce" Type="http://schemas.openxmlformats.org/officeDocument/2006/relationships/hyperlink" Id="rId4"/>
    <Relationship TargetMode="External" Target="https://m.edsoo.ru/7f4131ce" Type="http://schemas.openxmlformats.org/officeDocument/2006/relationships/hyperlink" Id="rId5"/>
    <Relationship TargetMode="External" Target="https://m.edsoo.ru/7f4131ce" Type="http://schemas.openxmlformats.org/officeDocument/2006/relationships/hyperlink" Id="rId6"/>
    <Relationship TargetMode="External" Target="https://m.edsoo.ru/7f4131ce" Type="http://schemas.openxmlformats.org/officeDocument/2006/relationships/hyperlink" Id="rId7"/>
    <Relationship TargetMode="External" Target="https://m.edsoo.ru/7f4131ce" Type="http://schemas.openxmlformats.org/officeDocument/2006/relationships/hyperlink" Id="rId8"/>
    <Relationship TargetMode="External" Target="https://m.edsoo.ru/7f4131ce" Type="http://schemas.openxmlformats.org/officeDocument/2006/relationships/hyperlink" Id="rId9"/>
    <Relationship TargetMode="External" Target="https://m.edsoo.ru/7f4131ce" Type="http://schemas.openxmlformats.org/officeDocument/2006/relationships/hyperlink" Id="rId10"/>
    <Relationship TargetMode="External" Target="https://m.edsoo.ru/7f414736" Type="http://schemas.openxmlformats.org/officeDocument/2006/relationships/hyperlink" Id="rId11"/>
    <Relationship TargetMode="External" Target="https://m.edsoo.ru/7f414736" Type="http://schemas.openxmlformats.org/officeDocument/2006/relationships/hyperlink" Id="rId12"/>
    <Relationship TargetMode="External" Target="https://m.edsoo.ru/7f414736" Type="http://schemas.openxmlformats.org/officeDocument/2006/relationships/hyperlink" Id="rId13"/>
    <Relationship TargetMode="External" Target="https://m.edsoo.ru/7f414736" Type="http://schemas.openxmlformats.org/officeDocument/2006/relationships/hyperlink" Id="rId14"/>
    <Relationship TargetMode="External" Target="https://m.edsoo.ru/7f414736" Type="http://schemas.openxmlformats.org/officeDocument/2006/relationships/hyperlink" Id="rId15"/>
    <Relationship TargetMode="External" Target="https://m.edsoo.ru/7f414736" Type="http://schemas.openxmlformats.org/officeDocument/2006/relationships/hyperlink" Id="rId16"/>
    <Relationship TargetMode="External" Target="https://m.edsoo.ru/7f414736" Type="http://schemas.openxmlformats.org/officeDocument/2006/relationships/hyperlink" Id="rId17"/>
    <Relationship TargetMode="External" Target="https://m.edsoo.ru/7f414736" Type="http://schemas.openxmlformats.org/officeDocument/2006/relationships/hyperlink" Id="rId18"/>
    <Relationship TargetMode="External" Target="https://m.edsoo.ru/7f414736" Type="http://schemas.openxmlformats.org/officeDocument/2006/relationships/hyperlink" Id="rId19"/>
    <Relationship TargetMode="External" Target="https://m.edsoo.ru/7f414736" Type="http://schemas.openxmlformats.org/officeDocument/2006/relationships/hyperlink" Id="rId20"/>
    <Relationship TargetMode="External" Target="https://m.edsoo.ru/f2a0cc0c" Type="http://schemas.openxmlformats.org/officeDocument/2006/relationships/hyperlink" Id="rId21"/>
    <Relationship TargetMode="External" Target="https://m.edsoo.ru/f2a0cafe" Type="http://schemas.openxmlformats.org/officeDocument/2006/relationships/hyperlink" Id="rId22"/>
    <Relationship TargetMode="External" Target="https://m.edsoo.ru/f2a0e0fc" Type="http://schemas.openxmlformats.org/officeDocument/2006/relationships/hyperlink" Id="rId23"/>
    <Relationship TargetMode="External" Target="https://m.edsoo.ru/f2a0e2a0" Type="http://schemas.openxmlformats.org/officeDocument/2006/relationships/hyperlink" Id="rId24"/>
    <Relationship TargetMode="External" Target="https://m.edsoo.ru/f2a0e426" Type="http://schemas.openxmlformats.org/officeDocument/2006/relationships/hyperlink" Id="rId25"/>
    <Relationship TargetMode="External" Target="https://m.edsoo.ru/f2a0ce32" Type="http://schemas.openxmlformats.org/officeDocument/2006/relationships/hyperlink" Id="rId26"/>
    <Relationship TargetMode="External" Target="https://m.edsoo.ru/f2a0cf54" Type="http://schemas.openxmlformats.org/officeDocument/2006/relationships/hyperlink" Id="rId27"/>
    <Relationship TargetMode="External" Target="https://m.edsoo.ru/f2a0d300" Type="http://schemas.openxmlformats.org/officeDocument/2006/relationships/hyperlink" Id="rId28"/>
    <Relationship TargetMode="External" Target="https://m.edsoo.ru/f2a0d440" Type="http://schemas.openxmlformats.org/officeDocument/2006/relationships/hyperlink" Id="rId29"/>
    <Relationship TargetMode="External" Target="https://m.edsoo.ru/f2a0eaca" Type="http://schemas.openxmlformats.org/officeDocument/2006/relationships/hyperlink" Id="rId30"/>
    <Relationship TargetMode="External" Target="https://m.edsoo.ru/f2a0f5ba" Type="http://schemas.openxmlformats.org/officeDocument/2006/relationships/hyperlink" Id="rId31"/>
    <Relationship TargetMode="External" Target="https://m.edsoo.ru/f2a0f704" Type="http://schemas.openxmlformats.org/officeDocument/2006/relationships/hyperlink" Id="rId32"/>
    <Relationship TargetMode="External" Target="https://m.edsoo.ru/f2a0fd8a" Type="http://schemas.openxmlformats.org/officeDocument/2006/relationships/hyperlink" Id="rId33"/>
    <Relationship TargetMode="External" Target="https://m.edsoo.ru/f2a1015e" Type="http://schemas.openxmlformats.org/officeDocument/2006/relationships/hyperlink" Id="rId34"/>
    <Relationship TargetMode="External" Target="https://m.edsoo.ru/f2a10c3a" Type="http://schemas.openxmlformats.org/officeDocument/2006/relationships/hyperlink" Id="rId35"/>
    <Relationship TargetMode="External" Target="https://m.edsoo.ru/f2a10da2" Type="http://schemas.openxmlformats.org/officeDocument/2006/relationships/hyperlink" Id="rId36"/>
    <Relationship TargetMode="External" Target="https://m.edsoo.ru/f2a104ec" Type="http://schemas.openxmlformats.org/officeDocument/2006/relationships/hyperlink" Id="rId37"/>
    <Relationship TargetMode="External" Target="https://m.edsoo.ru/f2a0ef3e" Type="http://schemas.openxmlformats.org/officeDocument/2006/relationships/hyperlink" Id="rId38"/>
    <Relationship TargetMode="External" Target="https://m.edsoo.ru/f2a116b2" Type="http://schemas.openxmlformats.org/officeDocument/2006/relationships/hyperlink" Id="rId39"/>
    <Relationship TargetMode="External" Target="https://m.edsoo.ru/f2a1116c" Type="http://schemas.openxmlformats.org/officeDocument/2006/relationships/hyperlink" Id="rId40"/>
    <Relationship TargetMode="External" Target="https://m.edsoo.ru/f2a114fa" Type="http://schemas.openxmlformats.org/officeDocument/2006/relationships/hyperlink" Id="rId41"/>
    <Relationship TargetMode="External" Target="https://m.edsoo.ru/f2a11a90" Type="http://schemas.openxmlformats.org/officeDocument/2006/relationships/hyperlink" Id="rId42"/>
    <Relationship TargetMode="External" Target="https://m.edsoo.ru/f2a11bb2" Type="http://schemas.openxmlformats.org/officeDocument/2006/relationships/hyperlink" Id="rId43"/>
    <Relationship TargetMode="External" Target="https://m.edsoo.ru/f2a11806" Type="http://schemas.openxmlformats.org/officeDocument/2006/relationships/hyperlink" Id="rId44"/>
    <Relationship TargetMode="External" Target="https://m.edsoo.ru/f2a1196e" Type="http://schemas.openxmlformats.org/officeDocument/2006/relationships/hyperlink" Id="rId45"/>
    <Relationship TargetMode="External" Target="https://m.edsoo.ru/f2a11f18" Type="http://schemas.openxmlformats.org/officeDocument/2006/relationships/hyperlink" Id="rId46"/>
    <Relationship TargetMode="External" Target="https://m.edsoo.ru/f2a12080" Type="http://schemas.openxmlformats.org/officeDocument/2006/relationships/hyperlink" Id="rId47"/>
    <Relationship TargetMode="External" Target="https://m.edsoo.ru/f2a123fa" Type="http://schemas.openxmlformats.org/officeDocument/2006/relationships/hyperlink" Id="rId48"/>
    <Relationship TargetMode="External" Target="https://m.edsoo.ru/f2a0f894" Type="http://schemas.openxmlformats.org/officeDocument/2006/relationships/hyperlink" Id="rId49"/>
    <Relationship TargetMode="External" Target="https://m.edsoo.ru/f2a0f9fc" Type="http://schemas.openxmlformats.org/officeDocument/2006/relationships/hyperlink" Id="rId50"/>
    <Relationship TargetMode="External" Target="https://m.edsoo.ru/f2a121a2" Type="http://schemas.openxmlformats.org/officeDocument/2006/relationships/hyperlink" Id="rId51"/>
    <Relationship TargetMode="External" Target="https://m.edsoo.ru/f2a12558" Type="http://schemas.openxmlformats.org/officeDocument/2006/relationships/hyperlink" Id="rId52"/>
    <Relationship TargetMode="External" Target="https://m.edsoo.ru/f2a12832" Type="http://schemas.openxmlformats.org/officeDocument/2006/relationships/hyperlink" Id="rId53"/>
    <Relationship TargetMode="External" Target="https://m.edsoo.ru/f2a12990" Type="http://schemas.openxmlformats.org/officeDocument/2006/relationships/hyperlink" Id="rId54"/>
    <Relationship TargetMode="External" Target="https://m.edsoo.ru/f2a12cba" Type="http://schemas.openxmlformats.org/officeDocument/2006/relationships/hyperlink" Id="rId55"/>
    <Relationship TargetMode="External" Target="https://m.edsoo.ru/f2a0d54e" Type="http://schemas.openxmlformats.org/officeDocument/2006/relationships/hyperlink" Id="rId56"/>
    <Relationship TargetMode="External" Target="https://m.edsoo.ru/f2a0daee" Type="http://schemas.openxmlformats.org/officeDocument/2006/relationships/hyperlink" Id="rId57"/>
    <Relationship TargetMode="External" Target="https://m.edsoo.ru/f2a0df3a" Type="http://schemas.openxmlformats.org/officeDocument/2006/relationships/hyperlink" Id="rId58"/>
    <Relationship TargetMode="External" Target="https://m.edsoo.ru/f2a0d684" Type="http://schemas.openxmlformats.org/officeDocument/2006/relationships/hyperlink" Id="rId59"/>
    <Relationship TargetMode="External" Target="https://m.edsoo.ru/f2a0d7e2" Type="http://schemas.openxmlformats.org/officeDocument/2006/relationships/hyperlink" Id="rId60"/>
    <Relationship TargetMode="External" Target="https://m.edsoo.ru/f2a1302a" Type="http://schemas.openxmlformats.org/officeDocument/2006/relationships/hyperlink" Id="rId61"/>
    <Relationship TargetMode="External" Target="https://m.edsoo.ru/f2a1319c" Type="http://schemas.openxmlformats.org/officeDocument/2006/relationships/hyperlink" Id="rId62"/>
    <Relationship TargetMode="External" Target="https://m.edsoo.ru/f2a132fa" Type="http://schemas.openxmlformats.org/officeDocument/2006/relationships/hyperlink" Id="rId63"/>
    <Relationship TargetMode="External" Target="https://m.edsoo.ru/f2a13476" Type="http://schemas.openxmlformats.org/officeDocument/2006/relationships/hyperlink" Id="rId64"/>
    <Relationship TargetMode="External" Target="https://m.edsoo.ru/f2a13606" Type="http://schemas.openxmlformats.org/officeDocument/2006/relationships/hyperlink" Id="rId65"/>
    <Relationship TargetMode="External" Target="https://m.edsoo.ru/f2a13764" Type="http://schemas.openxmlformats.org/officeDocument/2006/relationships/hyperlink" Id="rId66"/>
    <Relationship TargetMode="External" Target="https://m.edsoo.ru/f2a13c8c" Type="http://schemas.openxmlformats.org/officeDocument/2006/relationships/hyperlink" Id="rId67"/>
    <Relationship TargetMode="External" Target="https://m.edsoo.ru/f2a14146" Type="http://schemas.openxmlformats.org/officeDocument/2006/relationships/hyperlink" Id="rId68"/>
    <Relationship TargetMode="External" Target="https://m.edsoo.ru/f2a153f2" Type="http://schemas.openxmlformats.org/officeDocument/2006/relationships/hyperlink" Id="rId69"/>
    <Relationship TargetMode="External" Target="https://m.edsoo.ru/f2a15582" Type="http://schemas.openxmlformats.org/officeDocument/2006/relationships/hyperlink" Id="rId70"/>
    <Relationship TargetMode="External" Target="https://m.edsoo.ru/f2a143e4" Type="http://schemas.openxmlformats.org/officeDocument/2006/relationships/hyperlink" Id="rId71"/>
    <Relationship TargetMode="External" Target="https://m.edsoo.ru/f2a1451a" Type="http://schemas.openxmlformats.org/officeDocument/2006/relationships/hyperlink" Id="rId72"/>
    <Relationship TargetMode="External" Target="https://m.edsoo.ru/f2a1463c" Type="http://schemas.openxmlformats.org/officeDocument/2006/relationships/hyperlink" Id="rId73"/>
    <Relationship TargetMode="External" Target="https://m.edsoo.ru/f2a1475e" Type="http://schemas.openxmlformats.org/officeDocument/2006/relationships/hyperlink" Id="rId74"/>
    <Relationship TargetMode="External" Target="https://m.edsoo.ru/f2a14c90" Type="http://schemas.openxmlformats.org/officeDocument/2006/relationships/hyperlink" Id="rId75"/>
    <Relationship TargetMode="External" Target="https://m.edsoo.ru/f2a14de4" Type="http://schemas.openxmlformats.org/officeDocument/2006/relationships/hyperlink" Id="rId76"/>
    <Relationship TargetMode="External" Target="https://m.edsoo.ru/f2a14f74" Type="http://schemas.openxmlformats.org/officeDocument/2006/relationships/hyperlink" Id="rId77"/>
    <Relationship TargetMode="External" Target="https://m.edsoo.ru/f2a151f4" Type="http://schemas.openxmlformats.org/officeDocument/2006/relationships/hyperlink" Id="rId78"/>
    <Relationship TargetMode="External" Target="https://m.edsoo.ru/f2a17cc4" Type="http://schemas.openxmlformats.org/officeDocument/2006/relationships/hyperlink" Id="rId79"/>
    <Relationship TargetMode="External" Target="https://m.edsoo.ru/f2a17e54" Type="http://schemas.openxmlformats.org/officeDocument/2006/relationships/hyperlink" Id="rId80"/>
    <Relationship TargetMode="External" Target="https://m.edsoo.ru/f2a1802a" Type="http://schemas.openxmlformats.org/officeDocument/2006/relationships/hyperlink" Id="rId81"/>
    <Relationship TargetMode="External" Target="https://m.edsoo.ru/f2a181ce" Type="http://schemas.openxmlformats.org/officeDocument/2006/relationships/hyperlink" Id="rId82"/>
    <Relationship TargetMode="External" Target="https://m.edsoo.ru/f2a1835e" Type="http://schemas.openxmlformats.org/officeDocument/2006/relationships/hyperlink" Id="rId83"/>
    <Relationship TargetMode="External" Target="https://m.edsoo.ru/f2a1592e" Type="http://schemas.openxmlformats.org/officeDocument/2006/relationships/hyperlink" Id="rId84"/>
    <Relationship TargetMode="External" Target="https://m.edsoo.ru/f2a15a5a" Type="http://schemas.openxmlformats.org/officeDocument/2006/relationships/hyperlink" Id="rId85"/>
    <Relationship TargetMode="External" Target="https://m.edsoo.ru/f2a15b68" Type="http://schemas.openxmlformats.org/officeDocument/2006/relationships/hyperlink" Id="rId86"/>
    <Relationship TargetMode="External" Target="https://m.edsoo.ru/f2a15e2e" Type="http://schemas.openxmlformats.org/officeDocument/2006/relationships/hyperlink" Id="rId87"/>
    <Relationship TargetMode="External" Target="https://m.edsoo.ru/f2a184e4" Type="http://schemas.openxmlformats.org/officeDocument/2006/relationships/hyperlink" Id="rId88"/>
    <Relationship TargetMode="External" Target="https://m.edsoo.ru/f2a18692" Type="http://schemas.openxmlformats.org/officeDocument/2006/relationships/hyperlink" Id="rId89"/>
    <Relationship TargetMode="External" Target="https://m.edsoo.ru/f2a18a20" Type="http://schemas.openxmlformats.org/officeDocument/2006/relationships/hyperlink" Id="rId90"/>
    <Relationship TargetMode="External" Target="https://m.edsoo.ru/f2a18b56" Type="http://schemas.openxmlformats.org/officeDocument/2006/relationships/hyperlink" Id="rId91"/>
    <Relationship TargetMode="External" Target="https://m.edsoo.ru/f2a19088" Type="http://schemas.openxmlformats.org/officeDocument/2006/relationships/hyperlink" Id="rId92"/>
    <Relationship TargetMode="External" Target="https://m.edsoo.ru/f2a19560" Type="http://schemas.openxmlformats.org/officeDocument/2006/relationships/hyperlink" Id="rId93"/>
    <Relationship TargetMode="External" Target="https://m.edsoo.ru/f2a196a0" Type="http://schemas.openxmlformats.org/officeDocument/2006/relationships/hyperlink" Id="rId94"/>
    <Relationship TargetMode="External" Target="https://m.edsoo.ru/f2a198da" Type="http://schemas.openxmlformats.org/officeDocument/2006/relationships/hyperlink" Id="rId95"/>
    <Relationship TargetMode="External" Target="https://m.edsoo.ru/f2a181ce" Type="http://schemas.openxmlformats.org/officeDocument/2006/relationships/hyperlink" Id="rId96"/>
    <Relationship TargetMode="External" Target="https://m.edsoo.ru/f2a1835e" Type="http://schemas.openxmlformats.org/officeDocument/2006/relationships/hyperlink" Id="rId97"/>
    <Relationship TargetMode="External" Target="https://m.edsoo.ru/f2a18c5a" Type="http://schemas.openxmlformats.org/officeDocument/2006/relationships/hyperlink" Id="rId98"/>
    <Relationship TargetMode="External" Target="https://m.edsoo.ru/f2a18e76" Type="http://schemas.openxmlformats.org/officeDocument/2006/relationships/hyperlink" Id="rId99"/>
    <Relationship TargetMode="External" Target="https://m.edsoo.ru/f2a18f7a" Type="http://schemas.openxmlformats.org/officeDocument/2006/relationships/hyperlink" Id="rId100"/>
    <Relationship TargetMode="External" Target="https://m.edsoo.ru/f2a199f2" Type="http://schemas.openxmlformats.org/officeDocument/2006/relationships/hyperlink" Id="rId101"/>
    <Relationship TargetMode="External" Target="https://m.edsoo.ru/f2a19c2c" Type="http://schemas.openxmlformats.org/officeDocument/2006/relationships/hyperlink" Id="rId102"/>
    <Relationship TargetMode="External" Target="https://m.edsoo.ru/f2a1a1d6" Type="http://schemas.openxmlformats.org/officeDocument/2006/relationships/hyperlink" Id="rId103"/>
    <Relationship TargetMode="External" Target="https://m.edsoo.ru/f2a1a2ee" Type="http://schemas.openxmlformats.org/officeDocument/2006/relationships/hyperlink" Id="rId104"/>
    <Relationship TargetMode="External" Target="https://m.edsoo.ru/f2a1a3fc" Type="http://schemas.openxmlformats.org/officeDocument/2006/relationships/hyperlink" Id="rId105"/>
    <Relationship TargetMode="External" Target="https://m.edsoo.ru/f2a1a51e" Type="http://schemas.openxmlformats.org/officeDocument/2006/relationships/hyperlink" Id="rId106"/>
    <Relationship TargetMode="External" Target="https://m.edsoo.ru/f2a16ae0" Type="http://schemas.openxmlformats.org/officeDocument/2006/relationships/hyperlink" Id="rId107"/>
    <Relationship TargetMode="External" Target="https://m.edsoo.ru/f2a16c7a" Type="http://schemas.openxmlformats.org/officeDocument/2006/relationships/hyperlink" Id="rId108"/>
    <Relationship TargetMode="External" Target="https://m.edsoo.ru/f2a16e1e" Type="http://schemas.openxmlformats.org/officeDocument/2006/relationships/hyperlink" Id="rId109"/>
    <Relationship TargetMode="External" Target="https://m.edsoo.ru/f2a16194" Type="http://schemas.openxmlformats.org/officeDocument/2006/relationships/hyperlink" Id="rId110"/>
    <Relationship TargetMode="External" Target="https://m.edsoo.ru/f2a16fe0" Type="http://schemas.openxmlformats.org/officeDocument/2006/relationships/hyperlink" Id="rId111"/>
    <Relationship TargetMode="External" Target="https://m.edsoo.ru/f2a17184" Type="http://schemas.openxmlformats.org/officeDocument/2006/relationships/hyperlink" Id="rId112"/>
    <Relationship TargetMode="External" Target="https://m.edsoo.ru/f2a17328" Type="http://schemas.openxmlformats.org/officeDocument/2006/relationships/hyperlink" Id="rId113"/>
    <Relationship TargetMode="External" Target="https://m.edsoo.ru/f2a1691e" Type="http://schemas.openxmlformats.org/officeDocument/2006/relationships/hyperlink" Id="rId114"/>
    <Relationship TargetMode="External" Target="https://m.edsoo.ru/f2a1b55e" Type="http://schemas.openxmlformats.org/officeDocument/2006/relationships/hyperlink" Id="rId115"/>
    <Relationship TargetMode="External" Target="https://m.edsoo.ru/f2a1b87e" Type="http://schemas.openxmlformats.org/officeDocument/2006/relationships/hyperlink" Id="rId116"/>
    <Relationship TargetMode="External" Target="https://m.edsoo.ru/f2a1bcfc" Type="http://schemas.openxmlformats.org/officeDocument/2006/relationships/hyperlink" Id="rId117"/>
    <Relationship TargetMode="External" Target="https://m.edsoo.ru/f2a1c49a" Type="http://schemas.openxmlformats.org/officeDocument/2006/relationships/hyperlink" Id="rId118"/>
    <Relationship TargetMode="External" Target="https://m.edsoo.ru/f2a1c63e" Type="http://schemas.openxmlformats.org/officeDocument/2006/relationships/hyperlink" Id="rId119"/>
    <Relationship TargetMode="External" Target="https://m.edsoo.ru/f2a1cb02" Type="http://schemas.openxmlformats.org/officeDocument/2006/relationships/hyperlink" Id="rId120"/>
    <Relationship TargetMode="External" Target="https://m.edsoo.ru/f2a1cc2e" Type="http://schemas.openxmlformats.org/officeDocument/2006/relationships/hyperlink" Id="rId121"/>
    <Relationship TargetMode="External" Target="https://m.edsoo.ru/f2a1ce4a" Type="http://schemas.openxmlformats.org/officeDocument/2006/relationships/hyperlink" Id="rId122"/>
    <Relationship TargetMode="External" Target="https://m.edsoo.ru/f2a1cf62" Type="http://schemas.openxmlformats.org/officeDocument/2006/relationships/hyperlink" Id="rId123"/>
    <Relationship TargetMode="External" Target="https://m.edsoo.ru/f2a1d174" Type="http://schemas.openxmlformats.org/officeDocument/2006/relationships/hyperlink" Id="rId124"/>
    <Relationship TargetMode="External" Target="https://m.edsoo.ru/f2a1d516" Type="http://schemas.openxmlformats.org/officeDocument/2006/relationships/hyperlink" Id="rId125"/>
    <Relationship TargetMode="External" Target="https://m.edsoo.ru/f2a1d64c" Type="http://schemas.openxmlformats.org/officeDocument/2006/relationships/hyperlink" Id="rId126"/>
    <Relationship TargetMode="External" Target="https://m.edsoo.ru/f2a1d750" Type="http://schemas.openxmlformats.org/officeDocument/2006/relationships/hyperlink" Id="rId127"/>
    <Relationship TargetMode="External" Target="https://m.edsoo.ru/f2a1d85e" Type="http://schemas.openxmlformats.org/officeDocument/2006/relationships/hyperlink" Id="rId128"/>
    <Relationship TargetMode="External" Target="https://m.edsoo.ru/f2a1d962" Type="http://schemas.openxmlformats.org/officeDocument/2006/relationships/hyperlink" Id="rId129"/>
    <Relationship TargetMode="External" Target="https://m.edsoo.ru/f2a1da7a" Type="http://schemas.openxmlformats.org/officeDocument/2006/relationships/hyperlink" Id="rId130"/>
    <Relationship TargetMode="External" Target="https://m.edsoo.ru/f2a1db88" Type="http://schemas.openxmlformats.org/officeDocument/2006/relationships/hyperlink" Id="rId131"/>
    <Relationship TargetMode="External" Target="https://m.edsoo.ru/f2a1e01a" Type="http://schemas.openxmlformats.org/officeDocument/2006/relationships/hyperlink" Id="rId132"/>
    <Relationship TargetMode="External" Target="https://m.edsoo.ru/f2a1e150" Type="http://schemas.openxmlformats.org/officeDocument/2006/relationships/hyperlink" Id="rId133"/>
    <Relationship TargetMode="External" Target="https://m.edsoo.ru/f2a1e268" Type="http://schemas.openxmlformats.org/officeDocument/2006/relationships/hyperlink" Id="rId134"/>
    <Relationship TargetMode="External" Target="https://m.edsoo.ru/f2a1e3da" Type="http://schemas.openxmlformats.org/officeDocument/2006/relationships/hyperlink" Id="rId135"/>
    <Relationship TargetMode="External" Target="https://m.edsoo.ru/f2a1e4f2" Type="http://schemas.openxmlformats.org/officeDocument/2006/relationships/hyperlink" Id="rId136"/>
    <Relationship TargetMode="External" Target="https://m.edsoo.ru/f2a1e4f2" Type="http://schemas.openxmlformats.org/officeDocument/2006/relationships/hyperlink" Id="rId137"/>
    <Relationship TargetMode="External" Target="https://m.edsoo.ru/f2a1e5f6" Type="http://schemas.openxmlformats.org/officeDocument/2006/relationships/hyperlink" Id="rId138"/>
    <Relationship TargetMode="External" Target="https://m.edsoo.ru/f2a1e704" Type="http://schemas.openxmlformats.org/officeDocument/2006/relationships/hyperlink" Id="rId139"/>
    <Relationship TargetMode="External" Target="https://m.edsoo.ru/f2a1e826" Type="http://schemas.openxmlformats.org/officeDocument/2006/relationships/hyperlink" Id="rId140"/>
    <Relationship TargetMode="External" Target="https://m.edsoo.ru/f2a1eb50" Type="http://schemas.openxmlformats.org/officeDocument/2006/relationships/hyperlink" Id="rId141"/>
    <Relationship TargetMode="External" Target="https://m.edsoo.ru/f2a1ec68" Type="http://schemas.openxmlformats.org/officeDocument/2006/relationships/hyperlink" Id="rId142"/>
    <Relationship TargetMode="External" Target="https://m.edsoo.ru/f2a1ed8a" Type="http://schemas.openxmlformats.org/officeDocument/2006/relationships/hyperlink" Id="rId143"/>
    <Relationship TargetMode="External" Target="https://m.edsoo.ru/f2a1ef10" Type="http://schemas.openxmlformats.org/officeDocument/2006/relationships/hyperlink" Id="rId144"/>
    <Relationship TargetMode="External" Target="https://m.edsoo.ru/f2a1f028" Type="http://schemas.openxmlformats.org/officeDocument/2006/relationships/hyperlink" Id="rId145"/>
    <Relationship TargetMode="External" Target="https://m.edsoo.ru/f2a1f136" Type="http://schemas.openxmlformats.org/officeDocument/2006/relationships/hyperlink" Id="rId146"/>
    <Relationship TargetMode="External" Target="https://m.edsoo.ru/f2a1f23a" Type="http://schemas.openxmlformats.org/officeDocument/2006/relationships/hyperlink" Id="rId147"/>
    <Relationship TargetMode="External" Target="https://m.edsoo.ru/f2a1a69a" Type="http://schemas.openxmlformats.org/officeDocument/2006/relationships/hyperlink" Id="rId148"/>
    <Relationship TargetMode="External" Target="https://m.edsoo.ru/f2a1ad2a" Type="http://schemas.openxmlformats.org/officeDocument/2006/relationships/hyperlink" Id="rId149"/>
    <Relationship TargetMode="External" Target="https://m.edsoo.ru/f2a1a802" Type="http://schemas.openxmlformats.org/officeDocument/2006/relationships/hyperlink" Id="rId150"/>
    <Relationship TargetMode="External" Target="https://m.edsoo.ru/f2a1a924" Type="http://schemas.openxmlformats.org/officeDocument/2006/relationships/hyperlink" Id="rId151"/>
    <Relationship TargetMode="External" Target="https://m.edsoo.ru/f2a1aef6" Type="http://schemas.openxmlformats.org/officeDocument/2006/relationships/hyperlink" Id="rId152"/>
    <Relationship TargetMode="External" Target="https://m.edsoo.ru/f2a1b09a" Type="http://schemas.openxmlformats.org/officeDocument/2006/relationships/hyperlink" Id="rId153"/>
    <Relationship TargetMode="External" Target="https://m.edsoo.ru/f2a1b248" Type="http://schemas.openxmlformats.org/officeDocument/2006/relationships/hyperlink" Id="rId154"/>
    <Relationship TargetMode="External" Target="https://m.edsoo.ru/f2a1f76c" Type="http://schemas.openxmlformats.org/officeDocument/2006/relationships/hyperlink" Id="rId155"/>
    <Relationship TargetMode="External" Target="https://m.edsoo.ru/f2a1f924" Type="http://schemas.openxmlformats.org/officeDocument/2006/relationships/hyperlink" Id="rId156"/>
    <Relationship TargetMode="External" Target="https://m.edsoo.ru/f2a1faaa" Type="http://schemas.openxmlformats.org/officeDocument/2006/relationships/hyperlink" Id="rId157"/>
    <Relationship TargetMode="External" Target="https://m.edsoo.ru/f2a1fc08" Type="http://schemas.openxmlformats.org/officeDocument/2006/relationships/hyperlink" Id="rId158"/>
    <Relationship TargetMode="External" Target="https://m.edsoo.ru/f2a1feec" Type="http://schemas.openxmlformats.org/officeDocument/2006/relationships/hyperlink" Id="rId159"/>
    <Relationship TargetMode="External" Target="https://m.edsoo.ru/f2a200a4" Type="http://schemas.openxmlformats.org/officeDocument/2006/relationships/hyperlink" Id="rId160"/>
    <Relationship TargetMode="External" Target="https://m.edsoo.ru/f2a201f8" Type="http://schemas.openxmlformats.org/officeDocument/2006/relationships/hyperlink" Id="rId161"/>
    <Relationship TargetMode="External" Target="https://m.edsoo.ru/f2a20388" Type="http://schemas.openxmlformats.org/officeDocument/2006/relationships/hyperlink" Id="rId162"/>
    <Relationship TargetMode="External" Target="https://m.edsoo.ru/f2a2069e" Type="http://schemas.openxmlformats.org/officeDocument/2006/relationships/hyperlink" Id="rId163"/>
    <Relationship TargetMode="External" Target="https://m.edsoo.ru/f2a208ec" Type="http://schemas.openxmlformats.org/officeDocument/2006/relationships/hyperlink" Id="rId164"/>
    <Relationship TargetMode="External" Target="https://m.edsoo.ru/f2a20aea" Type="http://schemas.openxmlformats.org/officeDocument/2006/relationships/hyperlink" Id="rId165"/>
    <Relationship TargetMode="External" Target="https://m.edsoo.ru/f2a2140e" Type="http://schemas.openxmlformats.org/officeDocument/2006/relationships/hyperlink" Id="rId166"/>
    <Relationship TargetMode="External" Target="https://m.edsoo.ru/f2a21580" Type="http://schemas.openxmlformats.org/officeDocument/2006/relationships/hyperlink" Id="rId167"/>
    <Relationship TargetMode="External" Target="https://m.edsoo.ru/f2a216de" Type="http://schemas.openxmlformats.org/officeDocument/2006/relationships/hyperlink" Id="rId168"/>
    <Relationship TargetMode="External" Target="https://m.edsoo.ru/f2a2180a" Type="http://schemas.openxmlformats.org/officeDocument/2006/relationships/hyperlink" Id="rId169"/>
    <Relationship TargetMode="External" Target="https://m.edsoo.ru/f2a20c48" Type="http://schemas.openxmlformats.org/officeDocument/2006/relationships/hyperlink" Id="rId170"/>
    <Relationship TargetMode="External" Target="https://m.edsoo.ru/f2a20d6a" Type="http://schemas.openxmlformats.org/officeDocument/2006/relationships/hyperlink" Id="rId171"/>
    <Relationship TargetMode="External" Target="https://m.edsoo.ru/f2a21274" Type="http://schemas.openxmlformats.org/officeDocument/2006/relationships/hyperlink" Id="rId172"/>
    <Relationship TargetMode="External" Target="https://m.edsoo.ru/f2a22a3e" Type="http://schemas.openxmlformats.org/officeDocument/2006/relationships/hyperlink" Id="rId173"/>
    <Relationship TargetMode="External" Target="https://m.edsoo.ru/f2a22b9c" Type="http://schemas.openxmlformats.org/officeDocument/2006/relationships/hyperlink" Id="rId174"/>
    <Relationship TargetMode="External" Target="https://m.edsoo.ru/f2a2340c" Type="http://schemas.openxmlformats.org/officeDocument/2006/relationships/hyperlink" Id="rId175"/>
    <Relationship TargetMode="External" Target="https://m.edsoo.ru/f2a22d2c" Type="http://schemas.openxmlformats.org/officeDocument/2006/relationships/hyperlink" Id="rId176"/>
    <Relationship TargetMode="External" Target="https://m.edsoo.ru/f2a23254" Type="http://schemas.openxmlformats.org/officeDocument/2006/relationships/hyperlink" Id="rId177"/>
    <Relationship TargetMode="External" Target="https://m.edsoo.ru/f2a24104" Type="http://schemas.openxmlformats.org/officeDocument/2006/relationships/hyperlink" Id="rId178"/>
    <Relationship TargetMode="External" Target="https://m.edsoo.ru/f2a21e90" Type="http://schemas.openxmlformats.org/officeDocument/2006/relationships/hyperlink" Id="rId179"/>
    <Relationship TargetMode="External" Target="https://m.edsoo.ru/f2a2226e" Type="http://schemas.openxmlformats.org/officeDocument/2006/relationships/hyperlink" Id="rId180"/>
    <Relationship TargetMode="External" Target="https://m.edsoo.ru/f2a22412" Type="http://schemas.openxmlformats.org/officeDocument/2006/relationships/hyperlink" Id="rId181"/>
    <Relationship TargetMode="External" Target="https://m.edsoo.ru/f2a226e2" Type="http://schemas.openxmlformats.org/officeDocument/2006/relationships/hyperlink" Id="rId182"/>
    <Relationship TargetMode="External" Target="https://m.edsoo.ru/f2a228a4" Type="http://schemas.openxmlformats.org/officeDocument/2006/relationships/hyperlink" Id="rId183"/>
    <Relationship TargetMode="External" Target="https://m.edsoo.ru/f2a242a8" Type="http://schemas.openxmlformats.org/officeDocument/2006/relationships/hyperlink" Id="rId184"/>
    <Relationship TargetMode="External" Target="https://m.edsoo.ru/f2a24442" Type="http://schemas.openxmlformats.org/officeDocument/2006/relationships/hyperlink" Id="rId185"/>
    <Relationship TargetMode="External" Target="https://m.edsoo.ru/f2a24596" Type="http://schemas.openxmlformats.org/officeDocument/2006/relationships/hyperlink" Id="rId186"/>
    <Relationship TargetMode="External" Target="https://m.edsoo.ru/f2a248d4" Type="http://schemas.openxmlformats.org/officeDocument/2006/relationships/hyperlink" Id="rId187"/>
    <Relationship TargetMode="External" Target="https://m.edsoo.ru/f2a24a32" Type="http://schemas.openxmlformats.org/officeDocument/2006/relationships/hyperlink" Id="rId188"/>
    <Relationship TargetMode="External" Target="https://m.edsoo.ru/f2a24776" Type="http://schemas.openxmlformats.org/officeDocument/2006/relationships/hyperlink" Id="rId189"/>
    <Relationship TargetMode="External" Target="https://m.edsoo.ru/f2a24eb0" Type="http://schemas.openxmlformats.org/officeDocument/2006/relationships/hyperlink" Id="rId190"/>
    <Relationship TargetMode="External" Target="https://m.edsoo.ru/f2a261fc" Type="http://schemas.openxmlformats.org/officeDocument/2006/relationships/hyperlink" Id="rId191"/>
    <Relationship TargetMode="External" Target="https://m.edsoo.ru/f2a26670" Type="http://schemas.openxmlformats.org/officeDocument/2006/relationships/hyperlink" Id="rId192"/>
    <Relationship TargetMode="External" Target="https://m.edsoo.ru/f2a26936" Type="http://schemas.openxmlformats.org/officeDocument/2006/relationships/hyperlink" Id="rId193"/>
    <Relationship TargetMode="External" Target="https://m.edsoo.ru/f2a26ab2" Type="http://schemas.openxmlformats.org/officeDocument/2006/relationships/hyperlink" Id="rId194"/>
    <Relationship TargetMode="External" Target="https://m.edsoo.ru/f2a2721e" Type="http://schemas.openxmlformats.org/officeDocument/2006/relationships/hyperlink" Id="rId195"/>
    <Relationship TargetMode="External" Target="https://m.edsoo.ru/f2a2749e" Type="http://schemas.openxmlformats.org/officeDocument/2006/relationships/hyperlink" Id="rId196"/>
    <Relationship TargetMode="External" Target="https://m.edsoo.ru/f2a275ac" Type="http://schemas.openxmlformats.org/officeDocument/2006/relationships/hyperlink" Id="rId197"/>
    <Relationship TargetMode="External" Target="https://m.edsoo.ru/f2a2638c" Type="http://schemas.openxmlformats.org/officeDocument/2006/relationships/hyperlink" Id="rId198"/>
    <Relationship TargetMode="External" Target="https://m.edsoo.ru/f2a276c4" Type="http://schemas.openxmlformats.org/officeDocument/2006/relationships/hyperlink" Id="rId199"/>
    <Relationship TargetMode="External" Target="https://m.edsoo.ru/f2a277dc" Type="http://schemas.openxmlformats.org/officeDocument/2006/relationships/hyperlink" Id="rId200"/>
    <Relationship TargetMode="External" Target="https://m.edsoo.ru/f2a27d40" Type="http://schemas.openxmlformats.org/officeDocument/2006/relationships/hyperlink" Id="rId201"/>
    <Relationship TargetMode="External" Target="https://m.edsoo.ru/f2a27ec6" Type="http://schemas.openxmlformats.org/officeDocument/2006/relationships/hyperlink" Id="rId202"/>
    <Relationship TargetMode="External" Target="https://m.edsoo.ru/f2a27c00" Type="http://schemas.openxmlformats.org/officeDocument/2006/relationships/hyperlink" Id="rId203"/>
    <Relationship TargetMode="External" Target="https://m.edsoo.ru/f2a282c2" Type="http://schemas.openxmlformats.org/officeDocument/2006/relationships/hyperlink" Id="rId204"/>
    <Relationship TargetMode="External" Target="https://m.edsoo.ru/f2a28448" Type="http://schemas.openxmlformats.org/officeDocument/2006/relationships/hyperlink" Id="rId205"/>
    <Relationship TargetMode="External" Target="https://m.edsoo.ru/f2a28a7e" Type="http://schemas.openxmlformats.org/officeDocument/2006/relationships/hyperlink" Id="rId206"/>
    <Relationship TargetMode="External" Target="https://m.edsoo.ru/f2a28c22" Type="http://schemas.openxmlformats.org/officeDocument/2006/relationships/hyperlink" Id="rId207"/>
    <Relationship TargetMode="External" Target="https://m.edsoo.ru/f2a28d76" Type="http://schemas.openxmlformats.org/officeDocument/2006/relationships/hyperlink" Id="rId208"/>
    <Relationship TargetMode="External" Target="https://m.edsoo.ru/f2a28efc" Type="http://schemas.openxmlformats.org/officeDocument/2006/relationships/hyperlink" Id="rId209"/>
    <Relationship TargetMode="External" Target="https://m.edsoo.ru/f2a29064" Type="http://schemas.openxmlformats.org/officeDocument/2006/relationships/hyperlink" Id="rId210"/>
    <Relationship TargetMode="External" Target="https://m.edsoo.ru/f2a291e0" Type="http://schemas.openxmlformats.org/officeDocument/2006/relationships/hyperlink" Id="rId211"/>
    <Relationship TargetMode="External" Target="https://m.edsoo.ru/f2a26512" Type="http://schemas.openxmlformats.org/officeDocument/2006/relationships/hyperlink" Id="rId212"/>
    <Relationship TargetMode="External" Target="https://m.edsoo.ru/f2a2818c" Type="http://schemas.openxmlformats.org/officeDocument/2006/relationships/hyperlink" Id="rId213"/>
    <Relationship TargetMode="External" Target="https://m.edsoo.ru/f2a29546" Type="http://schemas.openxmlformats.org/officeDocument/2006/relationships/hyperlink" Id="rId214"/>
    <Relationship TargetMode="External" Target="https://m.edsoo.ru/f2a29a46" Type="http://schemas.openxmlformats.org/officeDocument/2006/relationships/hyperlink" Id="rId215"/>
    <Relationship TargetMode="External" Target="https://m.edsoo.ru/f2a29d34" Type="http://schemas.openxmlformats.org/officeDocument/2006/relationships/hyperlink" Id="rId216"/>
    <Relationship TargetMode="External" Target="https://m.edsoo.ru/f2a29bea" Type="http://schemas.openxmlformats.org/officeDocument/2006/relationships/hyperlink" Id="rId217"/>
    <Relationship TargetMode="External" Target="https://m.edsoo.ru/f2a2509a" Type="http://schemas.openxmlformats.org/officeDocument/2006/relationships/hyperlink" Id="rId218"/>
    <Relationship TargetMode="External" Target="https://m.edsoo.ru/f2a25428" Type="http://schemas.openxmlformats.org/officeDocument/2006/relationships/hyperlink" Id="rId219"/>
    <Relationship TargetMode="External" Target="https://m.edsoo.ru/f2a252ca" Type="http://schemas.openxmlformats.org/officeDocument/2006/relationships/hyperlink" Id="rId220"/>
    <Relationship TargetMode="External" Target="https://m.edsoo.ru/f2a257fc" Type="http://schemas.openxmlformats.org/officeDocument/2006/relationships/hyperlink" Id="rId221"/>
    <Relationship TargetMode="External" Target="https://m.edsoo.ru/f2a2598c" Type="http://schemas.openxmlformats.org/officeDocument/2006/relationships/hyperlink" Id="rId222"/>
    <Relationship TargetMode="External" Target="https://m.edsoo.ru/f2a25ae0" Type="http://schemas.openxmlformats.org/officeDocument/2006/relationships/hyperlink" Id="rId223"/>
    <Relationship TargetMode="External" Target="https://m.edsoo.ru/f2a2b274" Type="http://schemas.openxmlformats.org/officeDocument/2006/relationships/hyperlink" Id="rId224"/>
    <Relationship TargetMode="External" Target="https://m.edsoo.ru/f2a2b972" Type="http://schemas.openxmlformats.org/officeDocument/2006/relationships/hyperlink" Id="rId225"/>
    <Relationship TargetMode="External" Target="https://m.edsoo.ru/f2a2bada" Type="http://schemas.openxmlformats.org/officeDocument/2006/relationships/hyperlink" Id="rId226"/>
    <Relationship TargetMode="External" Target="https://m.edsoo.ru/f2a2bbe8" Type="http://schemas.openxmlformats.org/officeDocument/2006/relationships/hyperlink" Id="rId227"/>
    <Relationship TargetMode="External" Target="https://m.edsoo.ru/f2a2bd14" Type="http://schemas.openxmlformats.org/officeDocument/2006/relationships/hyperlink" Id="rId228"/>
    <Relationship TargetMode="External" Target="https://m.edsoo.ru/f2a2be40" Type="http://schemas.openxmlformats.org/officeDocument/2006/relationships/hyperlink" Id="rId229"/>
    <Relationship TargetMode="External" Target="https://m.edsoo.ru/f2a2a19e" Type="http://schemas.openxmlformats.org/officeDocument/2006/relationships/hyperlink" Id="rId230"/>
    <Relationship TargetMode="External" Target="https://m.edsoo.ru/f2a2a2f2" Type="http://schemas.openxmlformats.org/officeDocument/2006/relationships/hyperlink" Id="rId231"/>
    <Relationship TargetMode="External" Target="https://m.edsoo.ru/f2a2a75c" Type="http://schemas.openxmlformats.org/officeDocument/2006/relationships/hyperlink" Id="rId232"/>
    <Relationship TargetMode="External" Target="https://m.edsoo.ru/f2a2ab94" Type="http://schemas.openxmlformats.org/officeDocument/2006/relationships/hyperlink" Id="rId233"/>
    <Relationship TargetMode="External" Target="https://m.edsoo.ru/f2a29eb0" Type="http://schemas.openxmlformats.org/officeDocument/2006/relationships/hyperlink" Id="rId234"/>
    <Relationship TargetMode="External" Target="https://m.edsoo.ru/f2a2ae8c" Type="http://schemas.openxmlformats.org/officeDocument/2006/relationships/hyperlink" Id="rId235"/>
    <Relationship TargetMode="External" Target="https://m.edsoo.ru/f2a2bf6c" Type="http://schemas.openxmlformats.org/officeDocument/2006/relationships/hyperlink" Id="rId236"/>
    <Relationship TargetMode="External" Target="https://m.edsoo.ru/f2a2c07a" Type="http://schemas.openxmlformats.org/officeDocument/2006/relationships/hyperlink" Id="rId237"/>
    <Relationship TargetMode="External" Target="https://m.edsoo.ru/f2a2c17e" Type="http://schemas.openxmlformats.org/officeDocument/2006/relationships/hyperlink" Id="rId238"/>
    <Relationship TargetMode="External" Target="https://m.edsoo.ru/f2a2c886" Type="http://schemas.openxmlformats.org/officeDocument/2006/relationships/hyperlink" Id="rId239"/>
    <Relationship TargetMode="External" Target="https://m.edsoo.ru/f2a2ca3e" Type="http://schemas.openxmlformats.org/officeDocument/2006/relationships/hyperlink" Id="rId240"/>
    <Relationship TargetMode="External" Target="https://m.edsoo.ru/f2a2cba6" Type="http://schemas.openxmlformats.org/officeDocument/2006/relationships/hyperlink" Id="rId241"/>
    <Relationship TargetMode="External" Target="https://m.edsoo.ru/f2a2ce30" Type="http://schemas.openxmlformats.org/officeDocument/2006/relationships/hyperlink" Id="rId242"/>
    <Relationship TargetMode="External" Target="https://m.edsoo.ru/f2a2cf48" Type="http://schemas.openxmlformats.org/officeDocument/2006/relationships/hyperlink" Id="rId243"/>
    <Relationship TargetMode="External" Target="https://m.edsoo.ru/f2a2d830" Type="http://schemas.openxmlformats.org/officeDocument/2006/relationships/hyperlink" Id="rId244"/>
    <Relationship TargetMode="External" Target="https://m.edsoo.ru/f2a2d984" Type="http://schemas.openxmlformats.org/officeDocument/2006/relationships/hyperlink" Id="rId245"/>
    <Relationship TargetMode="External" Target="https://m.edsoo.ru/f2a2dab0" Type="http://schemas.openxmlformats.org/officeDocument/2006/relationships/hyperlink" Id="rId246"/>
    <Relationship TargetMode="External" Target="https://m.edsoo.ru/f2a2ddee" Type="http://schemas.openxmlformats.org/officeDocument/2006/relationships/hyperlink" Id="rId247"/>
    <Relationship TargetMode="External" Target="https://m.edsoo.ru/f2a2defc" Type="http://schemas.openxmlformats.org/officeDocument/2006/relationships/hyperlink" Id="rId248"/>
    <Relationship TargetMode="External" Target="https://m.edsoo.ru/f2a2e384" Type="http://schemas.openxmlformats.org/officeDocument/2006/relationships/hyperlink" Id="rId249"/>
    <Relationship TargetMode="External" Target="https://m.edsoo.ru/f2a2e5f0" Type="http://schemas.openxmlformats.org/officeDocument/2006/relationships/hyperlink" Id="rId250"/>
    <Relationship TargetMode="External" Target="https://m.edsoo.ru/f2a2e762" Type="http://schemas.openxmlformats.org/officeDocument/2006/relationships/hyperlink" Id="rId251"/>
    <Relationship TargetMode="External" Target="https://m.edsoo.ru/f2a2eb90" Type="http://schemas.openxmlformats.org/officeDocument/2006/relationships/hyperlink" Id="rId252"/>
    <Relationship TargetMode="External" Target="https://m.edsoo.ru/f2a2ecf8" Type="http://schemas.openxmlformats.org/officeDocument/2006/relationships/hyperlink" Id="rId253"/>
    <Relationship TargetMode="External" Target="https://m.edsoo.ru/f2a2ee10" Type="http://schemas.openxmlformats.org/officeDocument/2006/relationships/hyperlink" Id="rId254"/>
    <Relationship TargetMode="External" Target="https://m.edsoo.ru/f2a2f248" Type="http://schemas.openxmlformats.org/officeDocument/2006/relationships/hyperlink" Id="rId255"/>
    <Relationship TargetMode="External" Target="https://m.edsoo.ru/f2a3035a" Type="http://schemas.openxmlformats.org/officeDocument/2006/relationships/hyperlink" Id="rId256"/>
    <Relationship TargetMode="External" Target="https://m.edsoo.ru/f2a304c2" Type="http://schemas.openxmlformats.org/officeDocument/2006/relationships/hyperlink" Id="rId257"/>
    <Relationship TargetMode="External" Target="https://m.edsoo.ru/f2a305e4" Type="http://schemas.openxmlformats.org/officeDocument/2006/relationships/hyperlink" Id="rId258"/>
    <Relationship TargetMode="External" Target="https://m.edsoo.ru/f2a30706" Type="http://schemas.openxmlformats.org/officeDocument/2006/relationships/hyperlink" Id="rId259"/>
    <Relationship TargetMode="External" Target="https://m.edsoo.ru/f2a30ca6" Type="http://schemas.openxmlformats.org/officeDocument/2006/relationships/hyperlink" Id="rId260"/>
    <Relationship TargetMode="External" Target="https://m.edsoo.ru/f2a311d8" Type="http://schemas.openxmlformats.org/officeDocument/2006/relationships/hyperlink" Id="rId261"/>
    <Relationship TargetMode="External" Target="https://m.edsoo.ru/f2a3178c" Type="http://schemas.openxmlformats.org/officeDocument/2006/relationships/hyperlink" Id="rId262"/>
    <Relationship TargetMode="External" Target="https://m.edsoo.ru/f2a318ae" Type="http://schemas.openxmlformats.org/officeDocument/2006/relationships/hyperlink" Id="rId263"/>
    <Relationship TargetMode="External" Target="https://m.edsoo.ru/f2a319c6" Type="http://schemas.openxmlformats.org/officeDocument/2006/relationships/hyperlink" Id="rId264"/>
    <Relationship TargetMode="External" Target="https://m.edsoo.ru/f2a31afc" Type="http://schemas.openxmlformats.org/officeDocument/2006/relationships/hyperlink" Id="rId265"/>
    <Relationship TargetMode="External" Target="https://m.edsoo.ru/f2a3206a" Type="http://schemas.openxmlformats.org/officeDocument/2006/relationships/hyperlink" Id="rId266"/>
    <Relationship TargetMode="External" Target="https://m.edsoo.ru/f2a3252e" Type="http://schemas.openxmlformats.org/officeDocument/2006/relationships/hyperlink" Id="rId267"/>
    <Relationship TargetMode="External" Target="https://m.edsoo.ru/f2a321c8" Type="http://schemas.openxmlformats.org/officeDocument/2006/relationships/hyperlink" Id="rId268"/>
    <Relationship TargetMode="External" Target="https://m.edsoo.ru/f2a3234e" Type="http://schemas.openxmlformats.org/officeDocument/2006/relationships/hyperlink" Id="rId269"/>
    <Relationship TargetMode="External" Target="https://m.edsoo.ru/f2a328f8" Type="http://schemas.openxmlformats.org/officeDocument/2006/relationships/hyperlink" Id="rId270"/>
    <Relationship TargetMode="External" Target="https://m.edsoo.ru/f2a32a9c" Type="http://schemas.openxmlformats.org/officeDocument/2006/relationships/hyperlink" Id="rId271"/>
    <Relationship TargetMode="External" Target="https://m.edsoo.ru/f2a32bd2" Type="http://schemas.openxmlformats.org/officeDocument/2006/relationships/hyperlink" Id="rId272"/>
    <Relationship TargetMode="External" Target="https://m.edsoo.ru/f2a3312c" Type="http://schemas.openxmlformats.org/officeDocument/2006/relationships/hyperlink" Id="rId273"/>
    <Relationship TargetMode="External" Target="https://m.edsoo.ru/f2a33352" Type="http://schemas.openxmlformats.org/officeDocument/2006/relationships/hyperlink" Id="rId274"/>
    <Relationship TargetMode="External" Target="https://m.edsoo.ru/f2a33596" Type="http://schemas.openxmlformats.org/officeDocument/2006/relationships/hyperlink" Id="rId275"/>
    <Relationship TargetMode="External" Target="https://m.edsoo.ru/f2a33780" Type="http://schemas.openxmlformats.org/officeDocument/2006/relationships/hyperlink" Id="rId276"/>
    <Relationship TargetMode="External" Target="https://m.edsoo.ru/f2a338b6" Type="http://schemas.openxmlformats.org/officeDocument/2006/relationships/hyperlink" Id="rId277"/>
    <Relationship TargetMode="External" Target="https://m.edsoo.ru/f2a339ce" Type="http://schemas.openxmlformats.org/officeDocument/2006/relationships/hyperlink" Id="rId278"/>
    <Relationship TargetMode="External" Target="https://m.edsoo.ru/f2a33ad2" Type="http://schemas.openxmlformats.org/officeDocument/2006/relationships/hyperlink" Id="rId279"/>
    <Relationship TargetMode="External" Target="https://m.edsoo.ru/f2a33bd6" Type="http://schemas.openxmlformats.org/officeDocument/2006/relationships/hyperlink" Id="rId280"/>
    <Relationship TargetMode="External" Target="https://m.edsoo.ru/f2a33f46" Type="http://schemas.openxmlformats.org/officeDocument/2006/relationships/hyperlink" Id="rId281"/>
    <Relationship TargetMode="External" Target="https://m.edsoo.ru/f2a340b8" Type="http://schemas.openxmlformats.org/officeDocument/2006/relationships/hyperlink" Id="rId282"/>
    <Relationship TargetMode="External" Target="https://m.edsoo.ru/f2a3420c" Type="http://schemas.openxmlformats.org/officeDocument/2006/relationships/hyperlink" Id="rId283"/>
    <Relationship TargetMode="External" Target="https://m.edsoo.ru/f2a3432e" Type="http://schemas.openxmlformats.org/officeDocument/2006/relationships/hyperlink" Id="rId284"/>
    <Relationship TargetMode="External" Target="https://m.edsoo.ru/f2a34478" Type="http://schemas.openxmlformats.org/officeDocument/2006/relationships/hyperlink" Id="rId285"/>
    <Relationship TargetMode="External" Target="https://m.edsoo.ru/f2a3482e" Type="http://schemas.openxmlformats.org/officeDocument/2006/relationships/hyperlink" Id="rId286"/>
    <Relationship TargetMode="External" Target="https://m.edsoo.ru/f2a34950" Type="http://schemas.openxmlformats.org/officeDocument/2006/relationships/hyperlink" Id="rId287"/>
    <Relationship TargetMode="External" Target="https://m.edsoo.ru/f2a34d2e" Type="http://schemas.openxmlformats.org/officeDocument/2006/relationships/hyperlink" Id="rId288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