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07093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а. Кызыл-Кала"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2938570)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2070939" w:id="1"/>
    <w:p>
      <w:pPr>
        <w:sectPr>
          <w:pgSz w:w="11906" w:h="16383" w:orient="portrait"/>
        </w:sectPr>
      </w:pPr>
    </w:p>
    <w:bookmarkEnd w:id="1"/>
    <w:bookmarkEnd w:id="0"/>
    <w:bookmarkStart w:name="block-22070935"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3"/>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2070935" w:id="4"/>
    <w:p>
      <w:pPr>
        <w:sectPr>
          <w:pgSz w:w="11906" w:h="16383" w:orient="portrait"/>
        </w:sectPr>
      </w:pPr>
    </w:p>
    <w:bookmarkEnd w:id="4"/>
    <w:bookmarkEnd w:id="2"/>
    <w:bookmarkStart w:name="block-22070936" w:id="5"/>
    <w:p>
      <w:pPr>
        <w:spacing w:before="0" w:after="0" w:line="264"/>
        <w:ind w:left="120"/>
        <w:jc w:val="both"/>
      </w:pPr>
      <w:bookmarkStart w:name="_Toc124426195" w:id="6"/>
      <w:bookmarkEnd w:id="6"/>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2070936" w:id="7"/>
    <w:p>
      <w:pPr>
        <w:sectPr>
          <w:pgSz w:w="11906" w:h="16383" w:orient="portrait"/>
        </w:sectPr>
      </w:pPr>
    </w:p>
    <w:bookmarkEnd w:id="7"/>
    <w:bookmarkEnd w:id="5"/>
    <w:bookmarkStart w:name="block-22070937" w:id="8"/>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9"/>
      <w:bookmarkEnd w:id="9"/>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0"/>
      <w:bookmarkEnd w:id="10"/>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1"/>
      <w:bookmarkEnd w:id="11"/>
      <w:bookmarkStart w:name="_Toc134720971" w:id="12"/>
      <w:bookmarkEnd w:id="12"/>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2070937" w:id="13"/>
    <w:p>
      <w:pPr>
        <w:sectPr>
          <w:pgSz w:w="11906" w:h="16383" w:orient="portrait"/>
        </w:sectPr>
      </w:pPr>
    </w:p>
    <w:bookmarkEnd w:id="13"/>
    <w:bookmarkEnd w:id="8"/>
    <w:bookmarkStart w:name="block-22070938"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2070938" w:id="15"/>
    <w:p>
      <w:pPr>
        <w:sectPr>
          <w:pgSz w:w="16383" w:h="11906" w:orient="landscape"/>
        </w:sectPr>
      </w:pPr>
    </w:p>
    <w:bookmarkEnd w:id="15"/>
    <w:bookmarkEnd w:id="14"/>
    <w:bookmarkStart w:name="block-22070940"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070940" w:id="17"/>
    <w:p>
      <w:pPr>
        <w:sectPr>
          <w:pgSz w:w="16383" w:h="11906" w:orient="landscape"/>
        </w:sectPr>
      </w:pPr>
    </w:p>
    <w:bookmarkEnd w:id="17"/>
    <w:bookmarkEnd w:id="16"/>
    <w:bookmarkStart w:name="block-22070941"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070941"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